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7C8A" w14:textId="01760FAB" w:rsidR="00821038" w:rsidRPr="00E57946" w:rsidRDefault="00F54AC3" w:rsidP="000D78D6">
      <w:pPr>
        <w:jc w:val="both"/>
        <w:rPr>
          <w:rFonts w:ascii="Helvetica" w:hAnsi="Helvetica"/>
          <w:b/>
          <w:bCs/>
          <w:color w:val="FFFFFF" w:themeColor="background1"/>
          <w:sz w:val="24"/>
        </w:rPr>
      </w:pPr>
      <w:r w:rsidRPr="00E57946">
        <w:rPr>
          <w:b/>
          <w:noProof/>
          <w:color w:val="FFFFFF" w:themeColor="background1"/>
          <w:sz w:val="24"/>
          <w:lang w:eastAsia="fr-FR"/>
        </w:rPr>
        <w:drawing>
          <wp:anchor distT="0" distB="0" distL="114300" distR="114300" simplePos="0" relativeHeight="251626496" behindDoc="1" locked="0" layoutInCell="1" allowOverlap="1" wp14:anchorId="07B72C1B" wp14:editId="36AB47DE">
            <wp:simplePos x="0" y="0"/>
            <wp:positionH relativeFrom="page">
              <wp:posOffset>4152900</wp:posOffset>
            </wp:positionH>
            <wp:positionV relativeFrom="paragraph">
              <wp:posOffset>0</wp:posOffset>
            </wp:positionV>
            <wp:extent cx="3175635" cy="2152650"/>
            <wp:effectExtent l="0" t="0" r="5715" b="0"/>
            <wp:wrapTight wrapText="bothSides">
              <wp:wrapPolygon edited="0">
                <wp:start x="0" y="0"/>
                <wp:lineTo x="0" y="21409"/>
                <wp:lineTo x="21509" y="21409"/>
                <wp:lineTo x="2150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37410" b="32292"/>
                    <a:stretch/>
                  </pic:blipFill>
                  <pic:spPr bwMode="auto">
                    <a:xfrm>
                      <a:off x="0" y="0"/>
                      <a:ext cx="3175635" cy="215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946" w:rsidRPr="00E57946">
        <w:rPr>
          <w:rFonts w:ascii="Helvetica" w:hAnsi="Helvetica"/>
          <w:b/>
          <w:bCs/>
          <w:noProof/>
          <w:color w:val="FFFFFF" w:themeColor="background1"/>
          <w:lang w:eastAsia="fr-FR"/>
        </w:rPr>
        <mc:AlternateContent>
          <mc:Choice Requires="wps">
            <w:drawing>
              <wp:anchor distT="0" distB="0" distL="114300" distR="114300" simplePos="0" relativeHeight="251709440" behindDoc="1" locked="0" layoutInCell="1" allowOverlap="1" wp14:anchorId="4CBC9918" wp14:editId="2943BFDB">
                <wp:simplePos x="0" y="0"/>
                <wp:positionH relativeFrom="margin">
                  <wp:posOffset>-51206</wp:posOffset>
                </wp:positionH>
                <wp:positionV relativeFrom="paragraph">
                  <wp:posOffset>-21641</wp:posOffset>
                </wp:positionV>
                <wp:extent cx="885139" cy="226771"/>
                <wp:effectExtent l="0" t="0" r="0" b="1905"/>
                <wp:wrapNone/>
                <wp:docPr id="17" name="Rectangle 17"/>
                <wp:cNvGraphicFramePr/>
                <a:graphic xmlns:a="http://schemas.openxmlformats.org/drawingml/2006/main">
                  <a:graphicData uri="http://schemas.microsoft.com/office/word/2010/wordprocessingShape">
                    <wps:wsp>
                      <wps:cNvSpPr/>
                      <wps:spPr>
                        <a:xfrm>
                          <a:off x="0" y="0"/>
                          <a:ext cx="885139" cy="226771"/>
                        </a:xfrm>
                        <a:prstGeom prst="rect">
                          <a:avLst/>
                        </a:prstGeom>
                        <a:solidFill>
                          <a:srgbClr val="0D3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97DA" id="Rectangle 17" o:spid="_x0000_s1026" style="position:absolute;margin-left:-4.05pt;margin-top:-1.7pt;width:69.7pt;height:17.8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" fillcolor="#0d3a5c" stroked="f" strokeweight="1pt">
                <w10:wrap anchorx="margin"/>
              </v:rect>
            </w:pict>
          </mc:Fallback>
        </mc:AlternateContent>
      </w:r>
      <w:r w:rsidR="00576015" w:rsidRPr="00E57946">
        <w:rPr>
          <w:rFonts w:ascii="Helvetica" w:hAnsi="Helvetica"/>
          <w:b/>
          <w:bCs/>
          <w:color w:val="FFFFFF" w:themeColor="background1"/>
          <w:sz w:val="24"/>
        </w:rPr>
        <w:t>Contexte :</w:t>
      </w:r>
    </w:p>
    <w:p w14:paraId="61AA98C4" w14:textId="77777777" w:rsidR="00252808" w:rsidRPr="00F92685" w:rsidRDefault="00252808" w:rsidP="000D78D6">
      <w:pPr>
        <w:jc w:val="both"/>
        <w:rPr>
          <w:rFonts w:ascii="Helvetica" w:hAnsi="Helvetica"/>
          <w:bCs/>
        </w:rPr>
      </w:pPr>
      <w:r w:rsidRPr="00F92685">
        <w:rPr>
          <w:rFonts w:ascii="Helvetica" w:hAnsi="Helvetica"/>
          <w:bCs/>
        </w:rPr>
        <w:t>UniLaSalle lance a lancé en septembre 2022 sa stratégie de transformation écologique et sociétale (DD-TES)</w:t>
      </w:r>
      <w:r w:rsidR="00F92685">
        <w:rPr>
          <w:rFonts w:ascii="Helvetica" w:hAnsi="Helvetica"/>
          <w:bCs/>
        </w:rPr>
        <w:t xml:space="preserve"> : </w:t>
      </w:r>
      <w:r w:rsidR="00F92685" w:rsidRPr="00F92685">
        <w:rPr>
          <w:rFonts w:ascii="Helvetica" w:hAnsi="Helvetica"/>
          <w:bCs/>
        </w:rPr>
        <w:t>Uni4change</w:t>
      </w:r>
      <w:r w:rsidR="00F92685">
        <w:rPr>
          <w:rFonts w:ascii="Helvetica" w:hAnsi="Helvetica"/>
          <w:bCs/>
        </w:rPr>
        <w:t>.</w:t>
      </w:r>
    </w:p>
    <w:p w14:paraId="49630961" w14:textId="022F78B9" w:rsidR="001269D1" w:rsidRDefault="001269D1" w:rsidP="000D78D6">
      <w:pPr>
        <w:jc w:val="both"/>
        <w:rPr>
          <w:rFonts w:ascii="Helvetica" w:hAnsi="Helvetica"/>
          <w:bCs/>
        </w:rPr>
      </w:pPr>
      <w:r w:rsidRPr="00F92685">
        <w:rPr>
          <w:rFonts w:ascii="Helvetica" w:hAnsi="Helvetica"/>
          <w:bCs/>
        </w:rPr>
        <w:t xml:space="preserve">Au croisement de ses domaines d’enseignement et de recherche, d’une part, et des objectifs du développement durable (ODD), d’autre part, UniLaSalle </w:t>
      </w:r>
      <w:r w:rsidR="00252808" w:rsidRPr="00F92685">
        <w:rPr>
          <w:rFonts w:ascii="Helvetica" w:hAnsi="Helvetica"/>
          <w:bCs/>
        </w:rPr>
        <w:t xml:space="preserve">a </w:t>
      </w:r>
      <w:r w:rsidRPr="00F92685">
        <w:rPr>
          <w:rFonts w:ascii="Helvetica" w:hAnsi="Helvetica"/>
          <w:bCs/>
        </w:rPr>
        <w:t>pensé l’ensemble de sa stratégie autour de 5 enjeux prioritaires.</w:t>
      </w:r>
      <w:r w:rsidR="00252808" w:rsidRPr="00F92685">
        <w:rPr>
          <w:rFonts w:ascii="Helvetica" w:hAnsi="Helvetica"/>
          <w:bCs/>
        </w:rPr>
        <w:t xml:space="preserve"> </w:t>
      </w:r>
      <w:r w:rsidRPr="00F92685">
        <w:rPr>
          <w:rFonts w:ascii="Helvetica" w:hAnsi="Helvetica"/>
          <w:bCs/>
        </w:rPr>
        <w:t xml:space="preserve">Uni4change, c’est également une méthodologie, 5 engagements forts et 20 objectifs concrets fixant le cadre de notre ambition.  </w:t>
      </w:r>
    </w:p>
    <w:p w14:paraId="5F42BC5B" w14:textId="72370667" w:rsidR="00F54AC3" w:rsidRPr="00F92685" w:rsidRDefault="00F54AC3" w:rsidP="000D78D6">
      <w:pPr>
        <w:jc w:val="both"/>
        <w:rPr>
          <w:rFonts w:ascii="Helvetica" w:hAnsi="Helvetica"/>
          <w:bCs/>
        </w:rPr>
      </w:pPr>
      <w:r w:rsidRPr="00E57946">
        <w:rPr>
          <w:rFonts w:ascii="Helvetica" w:hAnsi="Helvetica"/>
          <w:b/>
          <w:bCs/>
          <w:noProof/>
          <w:color w:val="FFFFFF" w:themeColor="background1"/>
          <w:lang w:eastAsia="fr-FR"/>
        </w:rPr>
        <mc:AlternateContent>
          <mc:Choice Requires="wps">
            <w:drawing>
              <wp:anchor distT="0" distB="0" distL="114300" distR="114300" simplePos="0" relativeHeight="251711488" behindDoc="1" locked="0" layoutInCell="1" allowOverlap="1" wp14:anchorId="08C3C8FE" wp14:editId="4B84A7C5">
                <wp:simplePos x="0" y="0"/>
                <wp:positionH relativeFrom="margin">
                  <wp:posOffset>-75565</wp:posOffset>
                </wp:positionH>
                <wp:positionV relativeFrom="paragraph">
                  <wp:posOffset>250190</wp:posOffset>
                </wp:positionV>
                <wp:extent cx="2494483" cy="256032"/>
                <wp:effectExtent l="0" t="0" r="1270" b="0"/>
                <wp:wrapNone/>
                <wp:docPr id="18" name="Rectangle 18"/>
                <wp:cNvGraphicFramePr/>
                <a:graphic xmlns:a="http://schemas.openxmlformats.org/drawingml/2006/main">
                  <a:graphicData uri="http://schemas.microsoft.com/office/word/2010/wordprocessingShape">
                    <wps:wsp>
                      <wps:cNvSpPr/>
                      <wps:spPr>
                        <a:xfrm>
                          <a:off x="0" y="0"/>
                          <a:ext cx="2494483" cy="256032"/>
                        </a:xfrm>
                        <a:prstGeom prst="rect">
                          <a:avLst/>
                        </a:prstGeom>
                        <a:solidFill>
                          <a:srgbClr val="0D3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2E12" id="Rectangle 18" o:spid="_x0000_s1026" style="position:absolute;margin-left:-5.95pt;margin-top:19.7pt;width:196.4pt;height:20.1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" fillcolor="#0d3a5c" stroked="f" strokeweight="1pt">
                <w10:wrap anchorx="margin"/>
              </v:rect>
            </w:pict>
          </mc:Fallback>
        </mc:AlternateContent>
      </w:r>
    </w:p>
    <w:p w14:paraId="776BB470" w14:textId="312C0961" w:rsidR="00576015" w:rsidRPr="00E57946" w:rsidRDefault="001659C8" w:rsidP="000D78D6">
      <w:pPr>
        <w:jc w:val="both"/>
        <w:rPr>
          <w:rFonts w:ascii="Helvetica" w:hAnsi="Helvetica"/>
          <w:b/>
          <w:bCs/>
          <w:color w:val="FFFFFF" w:themeColor="background1"/>
          <w:sz w:val="24"/>
        </w:rPr>
      </w:pPr>
      <w:r w:rsidRPr="00E57946">
        <w:rPr>
          <w:rFonts w:ascii="Helvetica" w:hAnsi="Helvetica"/>
          <w:b/>
          <w:bCs/>
          <w:noProof/>
          <w:color w:val="FFFFFF" w:themeColor="background1"/>
          <w:sz w:val="24"/>
          <w:lang w:eastAsia="fr-FR"/>
        </w:rPr>
        <mc:AlternateContent>
          <mc:Choice Requires="wps">
            <w:drawing>
              <wp:anchor distT="0" distB="0" distL="114300" distR="114300" simplePos="0" relativeHeight="251603968" behindDoc="1" locked="0" layoutInCell="1" allowOverlap="1" wp14:anchorId="288246B8" wp14:editId="4EA77C44">
                <wp:simplePos x="0" y="0"/>
                <wp:positionH relativeFrom="margin">
                  <wp:align>right</wp:align>
                </wp:positionH>
                <wp:positionV relativeFrom="paragraph">
                  <wp:posOffset>249555</wp:posOffset>
                </wp:positionV>
                <wp:extent cx="6905625" cy="609600"/>
                <wp:effectExtent l="0" t="0" r="9525" b="0"/>
                <wp:wrapNone/>
                <wp:docPr id="8" name="Rectangle 8"/>
                <wp:cNvGraphicFramePr/>
                <a:graphic xmlns:a="http://schemas.openxmlformats.org/drawingml/2006/main">
                  <a:graphicData uri="http://schemas.microsoft.com/office/word/2010/wordprocessingShape">
                    <wps:wsp>
                      <wps:cNvSpPr/>
                      <wps:spPr>
                        <a:xfrm>
                          <a:off x="0" y="0"/>
                          <a:ext cx="6905625" cy="609600"/>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CE691" id="Rectangle 8" o:spid="_x0000_s1026" style="position:absolute;margin-left:492.55pt;margin-top:19.65pt;width:543.75pt;height:4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" fillcolor="#78c246" stroked="f" strokeweight="1pt">
                <w10:wrap anchorx="margin"/>
              </v:rect>
            </w:pict>
          </mc:Fallback>
        </mc:AlternateContent>
      </w:r>
      <w:r w:rsidR="00576015" w:rsidRPr="00E57946">
        <w:rPr>
          <w:rFonts w:ascii="Helvetica" w:hAnsi="Helvetica"/>
          <w:b/>
          <w:bCs/>
          <w:color w:val="FFFFFF" w:themeColor="background1"/>
          <w:sz w:val="24"/>
        </w:rPr>
        <w:t>Présentation de l’appel à projet :</w:t>
      </w:r>
    </w:p>
    <w:p w14:paraId="79F62398" w14:textId="26296730" w:rsidR="0036159E" w:rsidRDefault="00252808" w:rsidP="000D78D6">
      <w:pPr>
        <w:jc w:val="both"/>
        <w:rPr>
          <w:rFonts w:ascii="Helvetica" w:hAnsi="Helvetica"/>
          <w:bCs/>
          <w:sz w:val="24"/>
        </w:rPr>
      </w:pPr>
      <w:r w:rsidRPr="00F22A4B">
        <w:rPr>
          <w:rFonts w:ascii="Helvetica" w:hAnsi="Helvetica"/>
          <w:bCs/>
          <w:sz w:val="24"/>
        </w:rPr>
        <w:t xml:space="preserve">L’idée de cet appel à projet est de pouvoir </w:t>
      </w:r>
      <w:r w:rsidR="00576015" w:rsidRPr="00F22A4B">
        <w:rPr>
          <w:rFonts w:ascii="Helvetica" w:hAnsi="Helvetica"/>
          <w:bCs/>
          <w:sz w:val="24"/>
        </w:rPr>
        <w:t>soutenir</w:t>
      </w:r>
      <w:r w:rsidR="000D78D6" w:rsidRPr="00F22A4B">
        <w:rPr>
          <w:rFonts w:ascii="Helvetica" w:hAnsi="Helvetica"/>
          <w:bCs/>
          <w:sz w:val="24"/>
        </w:rPr>
        <w:t xml:space="preserve"> financièrement d</w:t>
      </w:r>
      <w:r w:rsidR="00576015" w:rsidRPr="00F22A4B">
        <w:rPr>
          <w:rFonts w:ascii="Helvetica" w:hAnsi="Helvetica"/>
          <w:bCs/>
          <w:sz w:val="24"/>
        </w:rPr>
        <w:t>e</w:t>
      </w:r>
      <w:r w:rsidR="00821038" w:rsidRPr="00F22A4B">
        <w:rPr>
          <w:rFonts w:ascii="Helvetica" w:hAnsi="Helvetica"/>
          <w:bCs/>
          <w:sz w:val="24"/>
        </w:rPr>
        <w:t>s</w:t>
      </w:r>
      <w:r w:rsidR="00576015" w:rsidRPr="00F22A4B">
        <w:rPr>
          <w:rFonts w:ascii="Helvetica" w:hAnsi="Helvetica"/>
          <w:bCs/>
          <w:sz w:val="24"/>
        </w:rPr>
        <w:t xml:space="preserve"> projet</w:t>
      </w:r>
      <w:r w:rsidR="00821038" w:rsidRPr="00F22A4B">
        <w:rPr>
          <w:rFonts w:ascii="Helvetica" w:hAnsi="Helvetica"/>
          <w:bCs/>
          <w:sz w:val="24"/>
        </w:rPr>
        <w:t>s</w:t>
      </w:r>
      <w:r w:rsidR="00576015" w:rsidRPr="00F22A4B">
        <w:rPr>
          <w:rFonts w:ascii="Helvetica" w:hAnsi="Helvetica"/>
          <w:bCs/>
          <w:sz w:val="24"/>
        </w:rPr>
        <w:t xml:space="preserve"> </w:t>
      </w:r>
      <w:r w:rsidR="000D78D6" w:rsidRPr="00F22A4B">
        <w:rPr>
          <w:rFonts w:ascii="Helvetica" w:hAnsi="Helvetica"/>
          <w:bCs/>
          <w:sz w:val="24"/>
        </w:rPr>
        <w:t>portés par des</w:t>
      </w:r>
      <w:r w:rsidR="00576015" w:rsidRPr="00F22A4B">
        <w:rPr>
          <w:rFonts w:ascii="Helvetica" w:hAnsi="Helvetica"/>
          <w:bCs/>
          <w:sz w:val="24"/>
        </w:rPr>
        <w:t xml:space="preserve"> étudiant</w:t>
      </w:r>
      <w:r w:rsidR="00F22A4B" w:rsidRPr="00F22A4B">
        <w:rPr>
          <w:rFonts w:ascii="Helvetica" w:hAnsi="Helvetica"/>
          <w:bCs/>
          <w:sz w:val="24"/>
        </w:rPr>
        <w:t>s et étudiantes</w:t>
      </w:r>
      <w:r w:rsidR="00576015" w:rsidRPr="00F22A4B">
        <w:rPr>
          <w:rFonts w:ascii="Helvetica" w:hAnsi="Helvetica"/>
          <w:bCs/>
          <w:sz w:val="24"/>
        </w:rPr>
        <w:t xml:space="preserve"> qui réponde</w:t>
      </w:r>
      <w:r w:rsidR="00821038" w:rsidRPr="00F22A4B">
        <w:rPr>
          <w:rFonts w:ascii="Helvetica" w:hAnsi="Helvetica"/>
          <w:bCs/>
          <w:sz w:val="24"/>
        </w:rPr>
        <w:t>nt</w:t>
      </w:r>
      <w:r w:rsidR="00576015" w:rsidRPr="00F22A4B">
        <w:rPr>
          <w:rFonts w:ascii="Helvetica" w:hAnsi="Helvetica"/>
          <w:bCs/>
          <w:sz w:val="24"/>
        </w:rPr>
        <w:t xml:space="preserve"> aux objectifs </w:t>
      </w:r>
      <w:r w:rsidR="000D78D6" w:rsidRPr="00F22A4B">
        <w:rPr>
          <w:rFonts w:ascii="Helvetica" w:hAnsi="Helvetica"/>
          <w:bCs/>
          <w:sz w:val="24"/>
        </w:rPr>
        <w:t>et enjeux fixés dans le cadre de la stratégie Uni4change</w:t>
      </w:r>
      <w:r w:rsidR="00576015" w:rsidRPr="00F22A4B">
        <w:rPr>
          <w:rFonts w:ascii="Helvetica" w:hAnsi="Helvetica"/>
          <w:bCs/>
          <w:sz w:val="24"/>
        </w:rPr>
        <w:t>.</w:t>
      </w:r>
      <w:r w:rsidR="00821038" w:rsidRPr="00F22A4B">
        <w:rPr>
          <w:rFonts w:ascii="Helvetica" w:hAnsi="Helvetica"/>
          <w:bCs/>
          <w:sz w:val="24"/>
        </w:rPr>
        <w:t xml:space="preserve"> </w:t>
      </w:r>
      <w:r w:rsidR="0036159E">
        <w:rPr>
          <w:rFonts w:ascii="Helvetica" w:hAnsi="Helvetica"/>
          <w:bCs/>
          <w:sz w:val="24"/>
        </w:rPr>
        <w:t>L’enveloppe globale est d’un montant de 1500€</w:t>
      </w:r>
    </w:p>
    <w:p w14:paraId="736107C3" w14:textId="1D685DA1" w:rsidR="00F54AC3" w:rsidRPr="00F22A4B" w:rsidRDefault="00F54AC3" w:rsidP="000D78D6">
      <w:pPr>
        <w:jc w:val="both"/>
        <w:rPr>
          <w:rFonts w:ascii="Helvetica" w:hAnsi="Helvetica"/>
          <w:bCs/>
          <w:sz w:val="24"/>
        </w:rPr>
      </w:pPr>
      <w:r w:rsidRPr="00E57946">
        <w:rPr>
          <w:rFonts w:ascii="Helvetica" w:hAnsi="Helvetica"/>
          <w:b/>
          <w:bCs/>
          <w:noProof/>
          <w:color w:val="FFFFFF" w:themeColor="background1"/>
          <w:lang w:eastAsia="fr-FR"/>
        </w:rPr>
        <mc:AlternateContent>
          <mc:Choice Requires="wps">
            <w:drawing>
              <wp:anchor distT="0" distB="0" distL="114300" distR="114300" simplePos="0" relativeHeight="251714560" behindDoc="1" locked="0" layoutInCell="1" allowOverlap="1" wp14:anchorId="29AC27D9" wp14:editId="12C687DA">
                <wp:simplePos x="0" y="0"/>
                <wp:positionH relativeFrom="margin">
                  <wp:posOffset>-46355</wp:posOffset>
                </wp:positionH>
                <wp:positionV relativeFrom="paragraph">
                  <wp:posOffset>245745</wp:posOffset>
                </wp:positionV>
                <wp:extent cx="884555" cy="226695"/>
                <wp:effectExtent l="0" t="0" r="0" b="1905"/>
                <wp:wrapNone/>
                <wp:docPr id="19" name="Rectangle 19"/>
                <wp:cNvGraphicFramePr/>
                <a:graphic xmlns:a="http://schemas.openxmlformats.org/drawingml/2006/main">
                  <a:graphicData uri="http://schemas.microsoft.com/office/word/2010/wordprocessingShape">
                    <wps:wsp>
                      <wps:cNvSpPr/>
                      <wps:spPr>
                        <a:xfrm>
                          <a:off x="0" y="0"/>
                          <a:ext cx="884555" cy="226695"/>
                        </a:xfrm>
                        <a:prstGeom prst="rect">
                          <a:avLst/>
                        </a:prstGeom>
                        <a:solidFill>
                          <a:srgbClr val="0D3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7209" id="Rectangle 19" o:spid="_x0000_s1026" style="position:absolute;margin-left:-3.65pt;margin-top:19.35pt;width:69.65pt;height:17.8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" fillcolor="#0d3a5c" stroked="f" strokeweight="1pt">
                <w10:wrap anchorx="margin"/>
              </v:rect>
            </w:pict>
          </mc:Fallback>
        </mc:AlternateContent>
      </w:r>
    </w:p>
    <w:p w14:paraId="72C0889C" w14:textId="2D4A6BE6" w:rsidR="001269D1" w:rsidRPr="00F22A4B" w:rsidRDefault="001269D1" w:rsidP="000D78D6">
      <w:pPr>
        <w:jc w:val="both"/>
        <w:rPr>
          <w:rFonts w:ascii="Helvetica" w:hAnsi="Helvetica"/>
          <w:b/>
          <w:bCs/>
          <w:sz w:val="24"/>
        </w:rPr>
      </w:pPr>
      <w:r w:rsidRPr="00E57946">
        <w:rPr>
          <w:rFonts w:ascii="Helvetica" w:hAnsi="Helvetica"/>
          <w:b/>
          <w:bCs/>
          <w:color w:val="FFFFFF" w:themeColor="background1"/>
          <w:sz w:val="24"/>
        </w:rPr>
        <w:t>Critères :</w:t>
      </w:r>
    </w:p>
    <w:p w14:paraId="5F45B564" w14:textId="25652928" w:rsidR="00F22A4B" w:rsidRPr="00F22A4B" w:rsidRDefault="00F54AC3" w:rsidP="000D78D6">
      <w:pPr>
        <w:pStyle w:val="Paragraphedeliste"/>
        <w:numPr>
          <w:ilvl w:val="0"/>
          <w:numId w:val="4"/>
        </w:numPr>
        <w:jc w:val="both"/>
        <w:rPr>
          <w:rFonts w:ascii="Helvetica" w:hAnsi="Helvetica"/>
          <w:bCs/>
          <w:sz w:val="22"/>
        </w:rPr>
      </w:pPr>
      <w:r w:rsidRPr="00F92685">
        <w:rPr>
          <w:rFonts w:ascii="Helvetica" w:hAnsi="Helvetica"/>
          <w:b/>
          <w:bCs/>
          <w:noProof/>
          <w:highlight w:val="lightGray"/>
          <w:lang w:eastAsia="fr-FR"/>
        </w:rPr>
        <mc:AlternateContent>
          <mc:Choice Requires="wps">
            <w:drawing>
              <wp:anchor distT="0" distB="0" distL="114300" distR="114300" simplePos="0" relativeHeight="251639808" behindDoc="1" locked="0" layoutInCell="1" allowOverlap="1" wp14:anchorId="4BE5113C" wp14:editId="30A4FE86">
                <wp:simplePos x="0" y="0"/>
                <wp:positionH relativeFrom="column">
                  <wp:posOffset>2272665</wp:posOffset>
                </wp:positionH>
                <wp:positionV relativeFrom="paragraph">
                  <wp:posOffset>304165</wp:posOffset>
                </wp:positionV>
                <wp:extent cx="733425" cy="203835"/>
                <wp:effectExtent l="0" t="0" r="9525" b="5715"/>
                <wp:wrapNone/>
                <wp:docPr id="10" name="Rectangle 10"/>
                <wp:cNvGraphicFramePr/>
                <a:graphic xmlns:a="http://schemas.openxmlformats.org/drawingml/2006/main">
                  <a:graphicData uri="http://schemas.microsoft.com/office/word/2010/wordprocessingShape">
                    <wps:wsp>
                      <wps:cNvSpPr/>
                      <wps:spPr>
                        <a:xfrm>
                          <a:off x="0" y="0"/>
                          <a:ext cx="733425" cy="203835"/>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C0D84" id="Rectangle 10" o:spid="_x0000_s1026" style="position:absolute;margin-left:178.95pt;margin-top:23.95pt;width:57.75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" fillcolor="#78c246" stroked="f" strokeweight="1pt"/>
            </w:pict>
          </mc:Fallback>
        </mc:AlternateContent>
      </w:r>
      <w:r w:rsidRPr="00E57946">
        <w:rPr>
          <w:rFonts w:ascii="Helvetica" w:hAnsi="Helvetica"/>
          <w:b/>
          <w:bCs/>
          <w:noProof/>
          <w:color w:val="FFFFFF" w:themeColor="background1"/>
          <w:lang w:eastAsia="fr-FR"/>
        </w:rPr>
        <mc:AlternateContent>
          <mc:Choice Requires="wps">
            <w:drawing>
              <wp:anchor distT="0" distB="0" distL="114300" distR="114300" simplePos="0" relativeHeight="251658240" behindDoc="1" locked="0" layoutInCell="1" allowOverlap="1" wp14:anchorId="1C584D87" wp14:editId="34304A58">
                <wp:simplePos x="0" y="0"/>
                <wp:positionH relativeFrom="column">
                  <wp:posOffset>1062990</wp:posOffset>
                </wp:positionH>
                <wp:positionV relativeFrom="paragraph">
                  <wp:posOffset>8890</wp:posOffset>
                </wp:positionV>
                <wp:extent cx="2085975" cy="171450"/>
                <wp:effectExtent l="0" t="0" r="9525" b="0"/>
                <wp:wrapNone/>
                <wp:docPr id="11" name="Rectangle 11"/>
                <wp:cNvGraphicFramePr/>
                <a:graphic xmlns:a="http://schemas.openxmlformats.org/drawingml/2006/main">
                  <a:graphicData uri="http://schemas.microsoft.com/office/word/2010/wordprocessingShape">
                    <wps:wsp>
                      <wps:cNvSpPr/>
                      <wps:spPr>
                        <a:xfrm>
                          <a:off x="0" y="0"/>
                          <a:ext cx="2085975" cy="171450"/>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46467" id="Rectangle 11" o:spid="_x0000_s1026" style="position:absolute;margin-left:83.7pt;margin-top:.7pt;width:16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" fillcolor="#78c246" stroked="f" strokeweight="1pt"/>
            </w:pict>
          </mc:Fallback>
        </mc:AlternateContent>
      </w:r>
      <w:r w:rsidR="00821038" w:rsidRPr="00F22A4B">
        <w:rPr>
          <w:rFonts w:ascii="Helvetica" w:hAnsi="Helvetica"/>
          <w:bCs/>
          <w:sz w:val="22"/>
        </w:rPr>
        <w:t xml:space="preserve">Proposer un outil, une action ou un jeu permettant de sensibiliser aux enjeux de </w:t>
      </w:r>
      <w:r w:rsidR="00BD6ADA">
        <w:rPr>
          <w:rFonts w:ascii="Helvetica" w:hAnsi="Helvetica"/>
          <w:bCs/>
          <w:sz w:val="22"/>
        </w:rPr>
        <w:t>transformation écologique et sociétale</w:t>
      </w:r>
    </w:p>
    <w:p w14:paraId="104CACC0" w14:textId="7351D4FF" w:rsidR="00821038" w:rsidRDefault="00821038" w:rsidP="000D78D6">
      <w:pPr>
        <w:pStyle w:val="Paragraphedeliste"/>
        <w:numPr>
          <w:ilvl w:val="0"/>
          <w:numId w:val="4"/>
        </w:numPr>
        <w:jc w:val="both"/>
        <w:rPr>
          <w:rFonts w:ascii="Helvetica" w:hAnsi="Helvetica"/>
          <w:bCs/>
          <w:sz w:val="22"/>
        </w:rPr>
      </w:pPr>
      <w:r w:rsidRPr="00F22A4B">
        <w:rPr>
          <w:rFonts w:ascii="Helvetica" w:hAnsi="Helvetica"/>
          <w:bCs/>
          <w:sz w:val="22"/>
        </w:rPr>
        <w:t>Ce projet doit bénéficier à un public large</w:t>
      </w:r>
      <w:r w:rsidR="000D78D6" w:rsidRPr="00F22A4B">
        <w:rPr>
          <w:rFonts w:ascii="Helvetica" w:hAnsi="Helvetica"/>
          <w:bCs/>
          <w:sz w:val="22"/>
        </w:rPr>
        <w:t xml:space="preserve"> interne ou externe à UniLaSalle</w:t>
      </w:r>
    </w:p>
    <w:p w14:paraId="5F08FBD1" w14:textId="77777777" w:rsidR="001659C8" w:rsidRDefault="001659C8" w:rsidP="001659C8">
      <w:pPr>
        <w:pStyle w:val="Paragraphedeliste"/>
        <w:jc w:val="both"/>
        <w:rPr>
          <w:rFonts w:ascii="Helvetica" w:hAnsi="Helvetica"/>
          <w:bCs/>
          <w:sz w:val="22"/>
        </w:rPr>
      </w:pPr>
    </w:p>
    <w:p w14:paraId="688BF90C" w14:textId="77777777" w:rsidR="00F22A4B" w:rsidRPr="00F22A4B" w:rsidRDefault="00E57946" w:rsidP="00F22A4B">
      <w:pPr>
        <w:pStyle w:val="Paragraphedeliste"/>
        <w:jc w:val="both"/>
        <w:rPr>
          <w:rFonts w:ascii="Helvetica" w:hAnsi="Helvetica"/>
          <w:bCs/>
          <w:sz w:val="22"/>
        </w:rPr>
      </w:pPr>
      <w:r w:rsidRPr="00E57946">
        <w:rPr>
          <w:rFonts w:ascii="Helvetica" w:hAnsi="Helvetica"/>
          <w:b/>
          <w:bCs/>
          <w:noProof/>
          <w:color w:val="FFFFFF" w:themeColor="background1"/>
          <w:lang w:eastAsia="fr-FR"/>
        </w:rPr>
        <mc:AlternateContent>
          <mc:Choice Requires="wps">
            <w:drawing>
              <wp:anchor distT="0" distB="0" distL="114300" distR="114300" simplePos="0" relativeHeight="251718656" behindDoc="1" locked="0" layoutInCell="1" allowOverlap="1" wp14:anchorId="4298E01F" wp14:editId="7DDAD31C">
                <wp:simplePos x="0" y="0"/>
                <wp:positionH relativeFrom="margin">
                  <wp:posOffset>-51079</wp:posOffset>
                </wp:positionH>
                <wp:positionV relativeFrom="paragraph">
                  <wp:posOffset>129895</wp:posOffset>
                </wp:positionV>
                <wp:extent cx="1572768" cy="241401"/>
                <wp:effectExtent l="0" t="0" r="8890" b="6350"/>
                <wp:wrapNone/>
                <wp:docPr id="20" name="Rectangle 20"/>
                <wp:cNvGraphicFramePr/>
                <a:graphic xmlns:a="http://schemas.openxmlformats.org/drawingml/2006/main">
                  <a:graphicData uri="http://schemas.microsoft.com/office/word/2010/wordprocessingShape">
                    <wps:wsp>
                      <wps:cNvSpPr/>
                      <wps:spPr>
                        <a:xfrm>
                          <a:off x="0" y="0"/>
                          <a:ext cx="1572768" cy="241401"/>
                        </a:xfrm>
                        <a:prstGeom prst="rect">
                          <a:avLst/>
                        </a:prstGeom>
                        <a:solidFill>
                          <a:srgbClr val="0D3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7A74C" id="Rectangle 20" o:spid="_x0000_s1026" style="position:absolute;margin-left:-4pt;margin-top:10.25pt;width:123.85pt;height:19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" fillcolor="#0d3a5c" stroked="f" strokeweight="1pt">
                <w10:wrap anchorx="margin"/>
              </v:rect>
            </w:pict>
          </mc:Fallback>
        </mc:AlternateContent>
      </w:r>
    </w:p>
    <w:p w14:paraId="5CDE1D25" w14:textId="77777777" w:rsidR="001269D1" w:rsidRPr="00E57946" w:rsidRDefault="001269D1" w:rsidP="000D78D6">
      <w:pPr>
        <w:jc w:val="both"/>
        <w:rPr>
          <w:rFonts w:ascii="Helvetica" w:hAnsi="Helvetica"/>
          <w:b/>
          <w:bCs/>
          <w:color w:val="FFFFFF" w:themeColor="background1"/>
          <w:sz w:val="24"/>
        </w:rPr>
      </w:pPr>
      <w:r w:rsidRPr="00E57946">
        <w:rPr>
          <w:rFonts w:ascii="Helvetica" w:hAnsi="Helvetica"/>
          <w:b/>
          <w:bCs/>
          <w:color w:val="FFFFFF" w:themeColor="background1"/>
          <w:sz w:val="24"/>
        </w:rPr>
        <w:t>Modalités de dépôt :</w:t>
      </w:r>
    </w:p>
    <w:p w14:paraId="501101D6" w14:textId="77777777" w:rsidR="001269D1" w:rsidRPr="00F92685" w:rsidRDefault="00F22A4B" w:rsidP="000D78D6">
      <w:pPr>
        <w:jc w:val="both"/>
        <w:rPr>
          <w:rFonts w:ascii="Helvetica" w:hAnsi="Helvetica"/>
          <w:bCs/>
        </w:rPr>
      </w:pPr>
      <w:r w:rsidRPr="00F92685">
        <w:rPr>
          <w:rFonts w:ascii="Helvetica" w:hAnsi="Helvetica"/>
          <w:b/>
          <w:bCs/>
          <w:noProof/>
          <w:highlight w:val="lightGray"/>
          <w:lang w:eastAsia="fr-FR"/>
        </w:rPr>
        <mc:AlternateContent>
          <mc:Choice Requires="wps">
            <w:drawing>
              <wp:anchor distT="0" distB="0" distL="114300" distR="114300" simplePos="0" relativeHeight="251674624" behindDoc="1" locked="0" layoutInCell="1" allowOverlap="1" wp14:anchorId="4EE1CECF" wp14:editId="47C7BBEE">
                <wp:simplePos x="0" y="0"/>
                <wp:positionH relativeFrom="column">
                  <wp:posOffset>4667098</wp:posOffset>
                </wp:positionH>
                <wp:positionV relativeFrom="paragraph">
                  <wp:posOffset>5842</wp:posOffset>
                </wp:positionV>
                <wp:extent cx="2033625" cy="160934"/>
                <wp:effectExtent l="0" t="0" r="5080" b="0"/>
                <wp:wrapNone/>
                <wp:docPr id="12" name="Rectangle 12"/>
                <wp:cNvGraphicFramePr/>
                <a:graphic xmlns:a="http://schemas.openxmlformats.org/drawingml/2006/main">
                  <a:graphicData uri="http://schemas.microsoft.com/office/word/2010/wordprocessingShape">
                    <wps:wsp>
                      <wps:cNvSpPr/>
                      <wps:spPr>
                        <a:xfrm>
                          <a:off x="0" y="0"/>
                          <a:ext cx="2033625" cy="160934"/>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C68E7" id="Rectangle 12" o:spid="_x0000_s1026" style="position:absolute;margin-left:367.5pt;margin-top:.45pt;width:160.15pt;height:1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" fillcolor="#78c246" stroked="f" strokeweight="1pt"/>
            </w:pict>
          </mc:Fallback>
        </mc:AlternateContent>
      </w:r>
      <w:r w:rsidR="00821038" w:rsidRPr="00F92685">
        <w:rPr>
          <w:rFonts w:ascii="Helvetica" w:hAnsi="Helvetica"/>
          <w:bCs/>
        </w:rPr>
        <w:t xml:space="preserve">Dépôt à réaliser en renvoyant ce document complété (format pdf) </w:t>
      </w:r>
      <w:r w:rsidR="00821038" w:rsidRPr="00281F86">
        <w:rPr>
          <w:rFonts w:ascii="Helvetica" w:hAnsi="Helvetica"/>
          <w:b/>
          <w:bCs/>
        </w:rPr>
        <w:t>avant le vendredi 31 mars 2023, 18h</w:t>
      </w:r>
      <w:r w:rsidR="00821038" w:rsidRPr="00F92685">
        <w:rPr>
          <w:rFonts w:ascii="Helvetica" w:hAnsi="Helvetica"/>
          <w:bCs/>
        </w:rPr>
        <w:t xml:space="preserve"> à l’adresse </w:t>
      </w:r>
      <w:hyperlink r:id="rId11" w:history="1">
        <w:r w:rsidR="00821038" w:rsidRPr="00E57946">
          <w:rPr>
            <w:rFonts w:ascii="Helvetica" w:hAnsi="Helvetica"/>
            <w:b/>
          </w:rPr>
          <w:t>uni4change@unilasalle.fr</w:t>
        </w:r>
      </w:hyperlink>
    </w:p>
    <w:p w14:paraId="37805013" w14:textId="490CF81E" w:rsidR="00821038" w:rsidRDefault="00821038" w:rsidP="000D78D6">
      <w:pPr>
        <w:jc w:val="both"/>
        <w:rPr>
          <w:rFonts w:ascii="Helvetica" w:hAnsi="Helvetica"/>
          <w:bCs/>
        </w:rPr>
      </w:pPr>
      <w:r w:rsidRPr="00F92685">
        <w:rPr>
          <w:rFonts w:ascii="Helvetica" w:hAnsi="Helvetica"/>
          <w:bCs/>
        </w:rPr>
        <w:t>Les résultats seront annoncés pendant la semaine étudiante pour l’écologie et la solidarité en avril 2023.</w:t>
      </w:r>
    </w:p>
    <w:p w14:paraId="33BBDEF0" w14:textId="119761C1" w:rsidR="001659C8" w:rsidRPr="00F92685" w:rsidRDefault="001659C8" w:rsidP="000D78D6">
      <w:pPr>
        <w:jc w:val="both"/>
        <w:rPr>
          <w:rFonts w:ascii="Helvetica" w:hAnsi="Helvetica"/>
          <w:bCs/>
        </w:rPr>
      </w:pPr>
      <w:r w:rsidRPr="00E57946">
        <w:rPr>
          <w:rFonts w:ascii="Helvetica" w:hAnsi="Helvetica"/>
          <w:b/>
          <w:bCs/>
          <w:noProof/>
          <w:color w:val="FFFFFF" w:themeColor="background1"/>
          <w:lang w:eastAsia="fr-FR"/>
        </w:rPr>
        <mc:AlternateContent>
          <mc:Choice Requires="wps">
            <w:drawing>
              <wp:anchor distT="0" distB="0" distL="114300" distR="114300" simplePos="0" relativeHeight="251722752" behindDoc="1" locked="0" layoutInCell="1" allowOverlap="1" wp14:anchorId="15BDF2A8" wp14:editId="430AC064">
                <wp:simplePos x="0" y="0"/>
                <wp:positionH relativeFrom="margin">
                  <wp:posOffset>-65760</wp:posOffset>
                </wp:positionH>
                <wp:positionV relativeFrom="paragraph">
                  <wp:posOffset>280568</wp:posOffset>
                </wp:positionV>
                <wp:extent cx="877824" cy="241401"/>
                <wp:effectExtent l="0" t="0" r="0" b="6350"/>
                <wp:wrapNone/>
                <wp:docPr id="27" name="Rectangle 27"/>
                <wp:cNvGraphicFramePr/>
                <a:graphic xmlns:a="http://schemas.openxmlformats.org/drawingml/2006/main">
                  <a:graphicData uri="http://schemas.microsoft.com/office/word/2010/wordprocessingShape">
                    <wps:wsp>
                      <wps:cNvSpPr/>
                      <wps:spPr>
                        <a:xfrm>
                          <a:off x="0" y="0"/>
                          <a:ext cx="877824" cy="241401"/>
                        </a:xfrm>
                        <a:prstGeom prst="rect">
                          <a:avLst/>
                        </a:prstGeom>
                        <a:solidFill>
                          <a:srgbClr val="0D3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2291" id="Rectangle 27" o:spid="_x0000_s1026" style="position:absolute;margin-left:-5.2pt;margin-top:22.1pt;width:69.1pt;height:1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" fillcolor="#0d3a5c" stroked="f" strokeweight="1pt">
                <w10:wrap anchorx="margin"/>
              </v:rect>
            </w:pict>
          </mc:Fallback>
        </mc:AlternateContent>
      </w:r>
    </w:p>
    <w:p w14:paraId="508CC0DE" w14:textId="48A97112" w:rsidR="001269D1" w:rsidRPr="00E57946" w:rsidRDefault="001269D1" w:rsidP="000D78D6">
      <w:pPr>
        <w:jc w:val="both"/>
        <w:rPr>
          <w:rFonts w:ascii="Helvetica" w:hAnsi="Helvetica"/>
          <w:b/>
          <w:bCs/>
          <w:color w:val="FFFFFF" w:themeColor="background1"/>
          <w:sz w:val="24"/>
        </w:rPr>
      </w:pPr>
      <w:r w:rsidRPr="00E57946">
        <w:rPr>
          <w:rFonts w:ascii="Helvetica" w:hAnsi="Helvetica"/>
          <w:b/>
          <w:bCs/>
          <w:color w:val="FFFFFF" w:themeColor="background1"/>
          <w:sz w:val="24"/>
        </w:rPr>
        <w:t>Contacts :</w:t>
      </w:r>
    </w:p>
    <w:p w14:paraId="42CFE7EE" w14:textId="77777777" w:rsidR="001269D1" w:rsidRPr="00F92685" w:rsidRDefault="00F22A4B" w:rsidP="000D78D6">
      <w:pPr>
        <w:jc w:val="both"/>
        <w:rPr>
          <w:rFonts w:ascii="Helvetica" w:hAnsi="Helvetica"/>
          <w:bCs/>
        </w:rPr>
      </w:pPr>
      <w:r w:rsidRPr="00F92685">
        <w:rPr>
          <w:rFonts w:ascii="Helvetica" w:hAnsi="Helvetica"/>
          <w:b/>
          <w:bCs/>
          <w:noProof/>
          <w:highlight w:val="lightGray"/>
          <w:lang w:eastAsia="fr-FR"/>
        </w:rPr>
        <mc:AlternateContent>
          <mc:Choice Requires="wps">
            <w:drawing>
              <wp:anchor distT="0" distB="0" distL="114300" distR="114300" simplePos="0" relativeHeight="251698176" behindDoc="1" locked="0" layoutInCell="1" allowOverlap="1" wp14:anchorId="111F1B09" wp14:editId="715CD78C">
                <wp:simplePos x="0" y="0"/>
                <wp:positionH relativeFrom="column">
                  <wp:posOffset>1168858</wp:posOffset>
                </wp:positionH>
                <wp:positionV relativeFrom="paragraph">
                  <wp:posOffset>425983</wp:posOffset>
                </wp:positionV>
                <wp:extent cx="709575" cy="175564"/>
                <wp:effectExtent l="0" t="0" r="0" b="0"/>
                <wp:wrapNone/>
                <wp:docPr id="15" name="Rectangle 15"/>
                <wp:cNvGraphicFramePr/>
                <a:graphic xmlns:a="http://schemas.openxmlformats.org/drawingml/2006/main">
                  <a:graphicData uri="http://schemas.microsoft.com/office/word/2010/wordprocessingShape">
                    <wps:wsp>
                      <wps:cNvSpPr/>
                      <wps:spPr>
                        <a:xfrm>
                          <a:off x="0" y="0"/>
                          <a:ext cx="709575" cy="175564"/>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C3902" id="Rectangle 15" o:spid="_x0000_s1026" style="position:absolute;margin-left:92.05pt;margin-top:33.55pt;width:55.8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" fillcolor="#78c246" stroked="f" strokeweight="1pt"/>
            </w:pict>
          </mc:Fallback>
        </mc:AlternateContent>
      </w:r>
      <w:r w:rsidR="00821038" w:rsidRPr="00F92685">
        <w:rPr>
          <w:rFonts w:ascii="Helvetica" w:hAnsi="Helvetica"/>
          <w:bCs/>
        </w:rPr>
        <w:t xml:space="preserve">Pour toute question, besoin d’accompagnement ou </w:t>
      </w:r>
      <w:r>
        <w:rPr>
          <w:rFonts w:ascii="Helvetica" w:hAnsi="Helvetica"/>
          <w:bCs/>
        </w:rPr>
        <w:t>pour toute autre demande,</w:t>
      </w:r>
      <w:r w:rsidR="00821038" w:rsidRPr="00F92685">
        <w:rPr>
          <w:rFonts w:ascii="Helvetica" w:hAnsi="Helvetica"/>
          <w:bCs/>
        </w:rPr>
        <w:t xml:space="preserve"> n’hésitez pas à vous rapprocher de la personne en charge du développement durable – transformation écologique et sociétale de votre campus.</w:t>
      </w:r>
    </w:p>
    <w:tbl>
      <w:tblPr>
        <w:tblStyle w:val="Grilledutableau"/>
        <w:tblW w:w="0" w:type="auto"/>
        <w:tblLook w:val="04A0" w:firstRow="1" w:lastRow="0" w:firstColumn="1" w:lastColumn="0" w:noHBand="0" w:noVBand="1"/>
      </w:tblPr>
      <w:tblGrid>
        <w:gridCol w:w="4820"/>
        <w:gridCol w:w="709"/>
        <w:gridCol w:w="5225"/>
      </w:tblGrid>
      <w:tr w:rsidR="00F22A4B" w:rsidRPr="00F92685" w14:paraId="57D73E64" w14:textId="77777777" w:rsidTr="00F22A4B">
        <w:trPr>
          <w:trHeight w:val="278"/>
        </w:trPr>
        <w:tc>
          <w:tcPr>
            <w:tcW w:w="4820" w:type="dxa"/>
            <w:tcBorders>
              <w:top w:val="nil"/>
              <w:left w:val="nil"/>
              <w:bottom w:val="single" w:sz="12" w:space="0" w:color="auto"/>
              <w:right w:val="nil"/>
            </w:tcBorders>
          </w:tcPr>
          <w:p w14:paraId="3D0162CA" w14:textId="77777777" w:rsidR="00F22A4B" w:rsidRPr="00F22A4B" w:rsidRDefault="00F22A4B" w:rsidP="00F22A4B">
            <w:pPr>
              <w:spacing w:line="259" w:lineRule="auto"/>
              <w:jc w:val="center"/>
              <w:rPr>
                <w:rFonts w:ascii="Helvetica" w:hAnsi="Helvetica"/>
                <w:bCs/>
              </w:rPr>
            </w:pPr>
            <w:r w:rsidRPr="00F22A4B">
              <w:rPr>
                <w:rFonts w:ascii="Helvetica" w:hAnsi="Helvetica"/>
                <w:bCs/>
              </w:rPr>
              <w:t>AMIENS</w:t>
            </w:r>
          </w:p>
        </w:tc>
        <w:tc>
          <w:tcPr>
            <w:tcW w:w="709" w:type="dxa"/>
            <w:tcBorders>
              <w:top w:val="nil"/>
              <w:left w:val="nil"/>
              <w:bottom w:val="nil"/>
              <w:right w:val="nil"/>
            </w:tcBorders>
          </w:tcPr>
          <w:p w14:paraId="7937A43D" w14:textId="77777777" w:rsidR="00F22A4B" w:rsidRPr="00F22A4B" w:rsidRDefault="00F22A4B" w:rsidP="00F22A4B">
            <w:pPr>
              <w:jc w:val="center"/>
              <w:rPr>
                <w:rFonts w:ascii="Helvetica" w:hAnsi="Helvetica"/>
                <w:bCs/>
              </w:rPr>
            </w:pPr>
          </w:p>
        </w:tc>
        <w:tc>
          <w:tcPr>
            <w:tcW w:w="5225" w:type="dxa"/>
            <w:tcBorders>
              <w:top w:val="nil"/>
              <w:left w:val="nil"/>
              <w:bottom w:val="single" w:sz="12" w:space="0" w:color="auto"/>
              <w:right w:val="nil"/>
            </w:tcBorders>
          </w:tcPr>
          <w:p w14:paraId="66A4B597" w14:textId="77777777" w:rsidR="00F22A4B" w:rsidRPr="00F22A4B" w:rsidRDefault="00F22A4B" w:rsidP="00F22A4B">
            <w:pPr>
              <w:spacing w:line="259" w:lineRule="auto"/>
              <w:jc w:val="center"/>
              <w:rPr>
                <w:rFonts w:ascii="Helvetica" w:hAnsi="Helvetica"/>
                <w:bCs/>
              </w:rPr>
            </w:pPr>
            <w:r w:rsidRPr="00F92685">
              <w:rPr>
                <w:rFonts w:ascii="Helvetica" w:hAnsi="Helvetica"/>
                <w:b/>
                <w:bCs/>
                <w:noProof/>
                <w:highlight w:val="lightGray"/>
                <w:lang w:eastAsia="fr-FR"/>
              </w:rPr>
              <mc:AlternateContent>
                <mc:Choice Requires="wps">
                  <w:drawing>
                    <wp:anchor distT="0" distB="0" distL="114300" distR="114300" simplePos="0" relativeHeight="251693056" behindDoc="1" locked="0" layoutInCell="1" allowOverlap="1" wp14:anchorId="11C6074E" wp14:editId="7512EF1C">
                      <wp:simplePos x="0" y="0"/>
                      <wp:positionH relativeFrom="column">
                        <wp:posOffset>1232281</wp:posOffset>
                      </wp:positionH>
                      <wp:positionV relativeFrom="paragraph">
                        <wp:posOffset>-7747</wp:posOffset>
                      </wp:positionV>
                      <wp:extent cx="709575" cy="175564"/>
                      <wp:effectExtent l="0" t="0" r="0" b="0"/>
                      <wp:wrapNone/>
                      <wp:docPr id="14" name="Rectangle 14"/>
                      <wp:cNvGraphicFramePr/>
                      <a:graphic xmlns:a="http://schemas.openxmlformats.org/drawingml/2006/main">
                        <a:graphicData uri="http://schemas.microsoft.com/office/word/2010/wordprocessingShape">
                          <wps:wsp>
                            <wps:cNvSpPr/>
                            <wps:spPr>
                              <a:xfrm>
                                <a:off x="0" y="0"/>
                                <a:ext cx="709575" cy="175564"/>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4B6B" id="Rectangle 14" o:spid="_x0000_s1026" style="position:absolute;margin-left:97.05pt;margin-top:-.6pt;width:55.8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" fillcolor="#78c246" stroked="f" strokeweight="1pt"/>
                  </w:pict>
                </mc:Fallback>
              </mc:AlternateContent>
            </w:r>
            <w:r w:rsidRPr="00F22A4B">
              <w:rPr>
                <w:rFonts w:ascii="Helvetica" w:hAnsi="Helvetica"/>
                <w:bCs/>
              </w:rPr>
              <w:t>BEAUVAIS</w:t>
            </w:r>
          </w:p>
        </w:tc>
      </w:tr>
      <w:tr w:rsidR="00F22A4B" w:rsidRPr="00F92685" w14:paraId="4E09D264" w14:textId="77777777" w:rsidTr="00F22A4B">
        <w:tc>
          <w:tcPr>
            <w:tcW w:w="4820" w:type="dxa"/>
            <w:tcBorders>
              <w:top w:val="single" w:sz="12" w:space="0" w:color="auto"/>
              <w:left w:val="nil"/>
              <w:bottom w:val="nil"/>
              <w:right w:val="nil"/>
            </w:tcBorders>
          </w:tcPr>
          <w:p w14:paraId="778168AD" w14:textId="77777777" w:rsidR="00F22A4B" w:rsidRDefault="00F22A4B" w:rsidP="00F22A4B">
            <w:pPr>
              <w:spacing w:line="259" w:lineRule="auto"/>
              <w:jc w:val="center"/>
              <w:rPr>
                <w:rFonts w:ascii="Helvetica" w:hAnsi="Helvetica"/>
                <w:bCs/>
              </w:rPr>
            </w:pPr>
            <w:r w:rsidRPr="00F22A4B">
              <w:rPr>
                <w:rFonts w:ascii="Helvetica" w:hAnsi="Helvetica"/>
                <w:bCs/>
              </w:rPr>
              <w:t>Qingrong WU</w:t>
            </w:r>
          </w:p>
          <w:p w14:paraId="3A99B9B2" w14:textId="77777777" w:rsidR="00F22A4B" w:rsidRPr="00F22A4B" w:rsidRDefault="00F22A4B" w:rsidP="00F22A4B">
            <w:pPr>
              <w:spacing w:line="259" w:lineRule="auto"/>
              <w:jc w:val="center"/>
              <w:rPr>
                <w:rFonts w:ascii="Helvetica" w:hAnsi="Helvetica"/>
                <w:bCs/>
              </w:rPr>
            </w:pPr>
            <w:r w:rsidRPr="00F22A4B">
              <w:rPr>
                <w:rFonts w:ascii="Helvetica" w:hAnsi="Helvetica"/>
                <w:bCs/>
              </w:rPr>
              <w:t>qingrong.wu@unilasalle.fr</w:t>
            </w:r>
          </w:p>
        </w:tc>
        <w:tc>
          <w:tcPr>
            <w:tcW w:w="709" w:type="dxa"/>
            <w:tcBorders>
              <w:top w:val="nil"/>
              <w:left w:val="nil"/>
              <w:bottom w:val="nil"/>
              <w:right w:val="nil"/>
            </w:tcBorders>
          </w:tcPr>
          <w:p w14:paraId="3675BD74" w14:textId="77777777" w:rsidR="00F22A4B" w:rsidRPr="00F22A4B" w:rsidRDefault="00F22A4B" w:rsidP="00F22A4B">
            <w:pPr>
              <w:jc w:val="center"/>
              <w:rPr>
                <w:rFonts w:ascii="Helvetica" w:hAnsi="Helvetica"/>
                <w:bCs/>
              </w:rPr>
            </w:pPr>
          </w:p>
        </w:tc>
        <w:tc>
          <w:tcPr>
            <w:tcW w:w="5225" w:type="dxa"/>
            <w:tcBorders>
              <w:top w:val="single" w:sz="12" w:space="0" w:color="auto"/>
              <w:left w:val="nil"/>
              <w:bottom w:val="nil"/>
              <w:right w:val="nil"/>
            </w:tcBorders>
          </w:tcPr>
          <w:p w14:paraId="5DF1D22C" w14:textId="77777777" w:rsidR="00F22A4B" w:rsidRDefault="00F22A4B" w:rsidP="00F22A4B">
            <w:pPr>
              <w:spacing w:line="259" w:lineRule="auto"/>
              <w:jc w:val="center"/>
              <w:rPr>
                <w:rFonts w:ascii="Helvetica" w:hAnsi="Helvetica"/>
                <w:bCs/>
              </w:rPr>
            </w:pPr>
            <w:r w:rsidRPr="00F22A4B">
              <w:rPr>
                <w:rFonts w:ascii="Helvetica" w:hAnsi="Helvetica"/>
                <w:bCs/>
              </w:rPr>
              <w:t>Thomas VIVERET</w:t>
            </w:r>
          </w:p>
          <w:p w14:paraId="2118C352" w14:textId="77777777" w:rsidR="00F22A4B" w:rsidRPr="00F22A4B" w:rsidRDefault="00F22A4B" w:rsidP="00F22A4B">
            <w:pPr>
              <w:spacing w:line="259" w:lineRule="auto"/>
              <w:jc w:val="center"/>
              <w:rPr>
                <w:rFonts w:ascii="Helvetica" w:hAnsi="Helvetica"/>
                <w:bCs/>
              </w:rPr>
            </w:pPr>
            <w:r w:rsidRPr="00F22A4B">
              <w:rPr>
                <w:rFonts w:ascii="Helvetica" w:hAnsi="Helvetica"/>
                <w:bCs/>
              </w:rPr>
              <w:t>thomas.viveret@unilasalle.fr</w:t>
            </w:r>
          </w:p>
        </w:tc>
      </w:tr>
      <w:tr w:rsidR="00F22A4B" w:rsidRPr="00F92685" w14:paraId="2F8CEDFD" w14:textId="77777777" w:rsidTr="00F22A4B">
        <w:tc>
          <w:tcPr>
            <w:tcW w:w="4820" w:type="dxa"/>
            <w:tcBorders>
              <w:top w:val="nil"/>
              <w:left w:val="nil"/>
              <w:bottom w:val="nil"/>
              <w:right w:val="nil"/>
            </w:tcBorders>
          </w:tcPr>
          <w:p w14:paraId="69D9299B" w14:textId="77777777" w:rsidR="00F22A4B" w:rsidRPr="00F22A4B" w:rsidRDefault="00F22A4B" w:rsidP="00F22A4B">
            <w:pPr>
              <w:jc w:val="center"/>
              <w:rPr>
                <w:rFonts w:ascii="Helvetica" w:hAnsi="Helvetica"/>
                <w:bCs/>
              </w:rPr>
            </w:pPr>
          </w:p>
        </w:tc>
        <w:tc>
          <w:tcPr>
            <w:tcW w:w="709" w:type="dxa"/>
            <w:tcBorders>
              <w:top w:val="nil"/>
              <w:left w:val="nil"/>
              <w:bottom w:val="nil"/>
              <w:right w:val="nil"/>
            </w:tcBorders>
          </w:tcPr>
          <w:p w14:paraId="4B1E12FF" w14:textId="77777777" w:rsidR="00F22A4B" w:rsidRPr="00F22A4B" w:rsidRDefault="00F22A4B" w:rsidP="00F22A4B">
            <w:pPr>
              <w:jc w:val="center"/>
              <w:rPr>
                <w:rFonts w:ascii="Helvetica" w:hAnsi="Helvetica"/>
                <w:bCs/>
              </w:rPr>
            </w:pPr>
          </w:p>
        </w:tc>
        <w:tc>
          <w:tcPr>
            <w:tcW w:w="5225" w:type="dxa"/>
            <w:tcBorders>
              <w:top w:val="nil"/>
              <w:left w:val="nil"/>
              <w:bottom w:val="nil"/>
              <w:right w:val="nil"/>
            </w:tcBorders>
          </w:tcPr>
          <w:p w14:paraId="5BCBABDC" w14:textId="77777777" w:rsidR="00F22A4B" w:rsidRPr="00F22A4B" w:rsidRDefault="00F22A4B" w:rsidP="00F22A4B">
            <w:pPr>
              <w:jc w:val="center"/>
              <w:rPr>
                <w:rFonts w:ascii="Helvetica" w:hAnsi="Helvetica"/>
                <w:bCs/>
              </w:rPr>
            </w:pPr>
          </w:p>
        </w:tc>
      </w:tr>
      <w:tr w:rsidR="00F22A4B" w:rsidRPr="00F92685" w14:paraId="73E4323E" w14:textId="77777777" w:rsidTr="00F22A4B">
        <w:tc>
          <w:tcPr>
            <w:tcW w:w="4820" w:type="dxa"/>
            <w:tcBorders>
              <w:top w:val="nil"/>
              <w:left w:val="nil"/>
              <w:bottom w:val="single" w:sz="12" w:space="0" w:color="auto"/>
              <w:right w:val="nil"/>
            </w:tcBorders>
          </w:tcPr>
          <w:p w14:paraId="4C92DF4C" w14:textId="77777777" w:rsidR="00F22A4B" w:rsidRPr="00F22A4B" w:rsidRDefault="00F22A4B" w:rsidP="00F22A4B">
            <w:pPr>
              <w:spacing w:line="259" w:lineRule="auto"/>
              <w:jc w:val="center"/>
              <w:rPr>
                <w:rFonts w:ascii="Helvetica" w:hAnsi="Helvetica"/>
                <w:bCs/>
              </w:rPr>
            </w:pPr>
            <w:r w:rsidRPr="00F92685">
              <w:rPr>
                <w:rFonts w:ascii="Helvetica" w:hAnsi="Helvetica"/>
                <w:b/>
                <w:bCs/>
                <w:noProof/>
                <w:highlight w:val="lightGray"/>
                <w:lang w:eastAsia="fr-FR"/>
              </w:rPr>
              <mc:AlternateContent>
                <mc:Choice Requires="wps">
                  <w:drawing>
                    <wp:anchor distT="0" distB="0" distL="114300" distR="114300" simplePos="0" relativeHeight="251687936" behindDoc="1" locked="0" layoutInCell="1" allowOverlap="1" wp14:anchorId="726BF2B7" wp14:editId="324B45E6">
                      <wp:simplePos x="0" y="0"/>
                      <wp:positionH relativeFrom="column">
                        <wp:posOffset>1107491</wp:posOffset>
                      </wp:positionH>
                      <wp:positionV relativeFrom="paragraph">
                        <wp:posOffset>-23114</wp:posOffset>
                      </wp:positionV>
                      <wp:extent cx="709575" cy="175564"/>
                      <wp:effectExtent l="0" t="0" r="0" b="0"/>
                      <wp:wrapNone/>
                      <wp:docPr id="13" name="Rectangle 13"/>
                      <wp:cNvGraphicFramePr/>
                      <a:graphic xmlns:a="http://schemas.openxmlformats.org/drawingml/2006/main">
                        <a:graphicData uri="http://schemas.microsoft.com/office/word/2010/wordprocessingShape">
                          <wps:wsp>
                            <wps:cNvSpPr/>
                            <wps:spPr>
                              <a:xfrm>
                                <a:off x="0" y="0"/>
                                <a:ext cx="709575" cy="175564"/>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57B12" id="Rectangle 13" o:spid="_x0000_s1026" style="position:absolute;margin-left:87.2pt;margin-top:-1.8pt;width:55.8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" fillcolor="#78c246" stroked="f" strokeweight="1pt"/>
                  </w:pict>
                </mc:Fallback>
              </mc:AlternateContent>
            </w:r>
            <w:r w:rsidRPr="00F22A4B">
              <w:rPr>
                <w:rFonts w:ascii="Helvetica" w:hAnsi="Helvetica"/>
                <w:bCs/>
              </w:rPr>
              <w:t>RENNES</w:t>
            </w:r>
          </w:p>
        </w:tc>
        <w:tc>
          <w:tcPr>
            <w:tcW w:w="709" w:type="dxa"/>
            <w:tcBorders>
              <w:top w:val="nil"/>
              <w:left w:val="nil"/>
              <w:bottom w:val="nil"/>
              <w:right w:val="nil"/>
            </w:tcBorders>
          </w:tcPr>
          <w:p w14:paraId="398D3F07" w14:textId="77777777" w:rsidR="00F22A4B" w:rsidRPr="00F22A4B" w:rsidRDefault="00F22A4B" w:rsidP="00F22A4B">
            <w:pPr>
              <w:jc w:val="center"/>
              <w:rPr>
                <w:rFonts w:ascii="Helvetica" w:hAnsi="Helvetica"/>
                <w:bCs/>
              </w:rPr>
            </w:pPr>
          </w:p>
        </w:tc>
        <w:tc>
          <w:tcPr>
            <w:tcW w:w="5225" w:type="dxa"/>
            <w:tcBorders>
              <w:top w:val="nil"/>
              <w:left w:val="nil"/>
              <w:bottom w:val="single" w:sz="12" w:space="0" w:color="auto"/>
              <w:right w:val="nil"/>
            </w:tcBorders>
          </w:tcPr>
          <w:p w14:paraId="7AB7AFE7" w14:textId="77777777" w:rsidR="00F22A4B" w:rsidRPr="00F22A4B" w:rsidRDefault="00F22A4B" w:rsidP="00F22A4B">
            <w:pPr>
              <w:spacing w:line="259" w:lineRule="auto"/>
              <w:jc w:val="center"/>
              <w:rPr>
                <w:rFonts w:ascii="Helvetica" w:hAnsi="Helvetica"/>
                <w:bCs/>
              </w:rPr>
            </w:pPr>
            <w:r w:rsidRPr="00F92685">
              <w:rPr>
                <w:rFonts w:ascii="Helvetica" w:hAnsi="Helvetica"/>
                <w:b/>
                <w:bCs/>
                <w:noProof/>
                <w:highlight w:val="lightGray"/>
                <w:lang w:eastAsia="fr-FR"/>
              </w:rPr>
              <mc:AlternateContent>
                <mc:Choice Requires="wps">
                  <w:drawing>
                    <wp:anchor distT="0" distB="0" distL="114300" distR="114300" simplePos="0" relativeHeight="251699200" behindDoc="1" locked="0" layoutInCell="1" allowOverlap="1" wp14:anchorId="35A0D2D6" wp14:editId="75C52C10">
                      <wp:simplePos x="0" y="0"/>
                      <wp:positionH relativeFrom="column">
                        <wp:posOffset>1217752</wp:posOffset>
                      </wp:positionH>
                      <wp:positionV relativeFrom="paragraph">
                        <wp:posOffset>-22961</wp:posOffset>
                      </wp:positionV>
                      <wp:extent cx="709575" cy="175564"/>
                      <wp:effectExtent l="0" t="0" r="0" b="0"/>
                      <wp:wrapNone/>
                      <wp:docPr id="16" name="Rectangle 16"/>
                      <wp:cNvGraphicFramePr/>
                      <a:graphic xmlns:a="http://schemas.openxmlformats.org/drawingml/2006/main">
                        <a:graphicData uri="http://schemas.microsoft.com/office/word/2010/wordprocessingShape">
                          <wps:wsp>
                            <wps:cNvSpPr/>
                            <wps:spPr>
                              <a:xfrm>
                                <a:off x="0" y="0"/>
                                <a:ext cx="709575" cy="175564"/>
                              </a:xfrm>
                              <a:prstGeom prst="rect">
                                <a:avLst/>
                              </a:prstGeom>
                              <a:solidFill>
                                <a:srgbClr val="78C2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4F98D" id="Rectangle 16" o:spid="_x0000_s1026" style="position:absolute;margin-left:95.9pt;margin-top:-1.8pt;width:55.8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" fillcolor="#78c246" stroked="f" strokeweight="1pt"/>
                  </w:pict>
                </mc:Fallback>
              </mc:AlternateContent>
            </w:r>
            <w:r w:rsidRPr="00F22A4B">
              <w:rPr>
                <w:rFonts w:ascii="Helvetica" w:hAnsi="Helvetica"/>
                <w:bCs/>
              </w:rPr>
              <w:t>ROUEN</w:t>
            </w:r>
          </w:p>
        </w:tc>
      </w:tr>
      <w:tr w:rsidR="00F22A4B" w:rsidRPr="00F92685" w14:paraId="6BC4A3C5" w14:textId="77777777" w:rsidTr="00F22A4B">
        <w:tc>
          <w:tcPr>
            <w:tcW w:w="4820" w:type="dxa"/>
            <w:tcBorders>
              <w:top w:val="single" w:sz="12" w:space="0" w:color="auto"/>
              <w:left w:val="nil"/>
              <w:bottom w:val="nil"/>
              <w:right w:val="nil"/>
            </w:tcBorders>
          </w:tcPr>
          <w:p w14:paraId="14686226" w14:textId="77777777" w:rsidR="00F22A4B" w:rsidRPr="00F22A4B" w:rsidRDefault="00F22A4B" w:rsidP="00F22A4B">
            <w:pPr>
              <w:jc w:val="center"/>
              <w:rPr>
                <w:rFonts w:ascii="Helvetica" w:hAnsi="Helvetica"/>
                <w:bCs/>
              </w:rPr>
            </w:pPr>
            <w:r w:rsidRPr="00F22A4B">
              <w:rPr>
                <w:rFonts w:ascii="Helvetica" w:hAnsi="Helvetica"/>
                <w:bCs/>
              </w:rPr>
              <w:t>Iris BOUCHONNET</w:t>
            </w:r>
          </w:p>
          <w:p w14:paraId="0389F565" w14:textId="77777777" w:rsidR="00F22A4B" w:rsidRPr="00F22A4B" w:rsidRDefault="00F22A4B" w:rsidP="00F22A4B">
            <w:pPr>
              <w:jc w:val="center"/>
              <w:rPr>
                <w:rFonts w:ascii="Helvetica" w:hAnsi="Helvetica"/>
                <w:bCs/>
              </w:rPr>
            </w:pPr>
            <w:r w:rsidRPr="00F22A4B">
              <w:rPr>
                <w:rFonts w:ascii="Helvetica" w:hAnsi="Helvetica"/>
                <w:bCs/>
              </w:rPr>
              <w:t>iris.bouchonnet@unilasalle.fr</w:t>
            </w:r>
          </w:p>
        </w:tc>
        <w:tc>
          <w:tcPr>
            <w:tcW w:w="709" w:type="dxa"/>
            <w:tcBorders>
              <w:top w:val="nil"/>
              <w:left w:val="nil"/>
              <w:bottom w:val="nil"/>
              <w:right w:val="nil"/>
            </w:tcBorders>
          </w:tcPr>
          <w:p w14:paraId="5E97CFE6" w14:textId="77777777" w:rsidR="00F22A4B" w:rsidRPr="00F22A4B" w:rsidRDefault="00F22A4B" w:rsidP="00F22A4B">
            <w:pPr>
              <w:jc w:val="center"/>
              <w:rPr>
                <w:rFonts w:ascii="Helvetica" w:hAnsi="Helvetica"/>
                <w:bCs/>
              </w:rPr>
            </w:pPr>
          </w:p>
        </w:tc>
        <w:tc>
          <w:tcPr>
            <w:tcW w:w="5225" w:type="dxa"/>
            <w:tcBorders>
              <w:top w:val="single" w:sz="12" w:space="0" w:color="auto"/>
              <w:left w:val="nil"/>
              <w:bottom w:val="nil"/>
              <w:right w:val="nil"/>
            </w:tcBorders>
          </w:tcPr>
          <w:p w14:paraId="010F8AD7" w14:textId="77777777" w:rsidR="00F22A4B" w:rsidRPr="00F22A4B" w:rsidRDefault="00F22A4B" w:rsidP="00F22A4B">
            <w:pPr>
              <w:jc w:val="center"/>
              <w:rPr>
                <w:rFonts w:ascii="Helvetica" w:hAnsi="Helvetica"/>
                <w:bCs/>
              </w:rPr>
            </w:pPr>
            <w:r w:rsidRPr="00F22A4B">
              <w:rPr>
                <w:rFonts w:ascii="Helvetica" w:hAnsi="Helvetica"/>
                <w:bCs/>
              </w:rPr>
              <w:t>Nathalie MASSIAS</w:t>
            </w:r>
          </w:p>
          <w:p w14:paraId="4C4E1D3E" w14:textId="77777777" w:rsidR="00F22A4B" w:rsidRPr="00F22A4B" w:rsidRDefault="00F22A4B" w:rsidP="00F22A4B">
            <w:pPr>
              <w:jc w:val="center"/>
              <w:rPr>
                <w:rFonts w:ascii="Helvetica" w:hAnsi="Helvetica"/>
                <w:bCs/>
              </w:rPr>
            </w:pPr>
            <w:r w:rsidRPr="00F22A4B">
              <w:rPr>
                <w:rFonts w:ascii="Helvetica" w:hAnsi="Helvetica"/>
                <w:bCs/>
              </w:rPr>
              <w:t>nathalie.massias@unilasalle.fr</w:t>
            </w:r>
          </w:p>
        </w:tc>
      </w:tr>
    </w:tbl>
    <w:p w14:paraId="663FCC2D" w14:textId="77777777" w:rsidR="001269D1" w:rsidRDefault="001269D1">
      <w:pPr>
        <w:rPr>
          <w:b/>
          <w:bCs/>
        </w:rPr>
      </w:pPr>
    </w:p>
    <w:p w14:paraId="4CA994C9" w14:textId="77777777" w:rsidR="00E3286D" w:rsidRPr="00E57946" w:rsidRDefault="00F847EA" w:rsidP="00FD35A6">
      <w:pPr>
        <w:pStyle w:val="Titre1"/>
        <w:rPr>
          <w:rFonts w:ascii="Helvetica" w:hAnsi="Helvetica" w:cs="Helvetica"/>
        </w:rPr>
      </w:pPr>
      <w:r>
        <w:rPr>
          <w:rFonts w:ascii="Helvetica" w:hAnsi="Helvetica" w:cs="Helvetica"/>
        </w:rPr>
        <w:lastRenderedPageBreak/>
        <w:t>Identité</w:t>
      </w:r>
      <w:r w:rsidR="00E57946">
        <w:rPr>
          <w:rFonts w:ascii="Helvetica" w:hAnsi="Helvetica" w:cs="Helvetica"/>
        </w:rPr>
        <w:t xml:space="preserve"> : </w:t>
      </w:r>
    </w:p>
    <w:p w14:paraId="20BDBA2A" w14:textId="77777777" w:rsidR="00FD35A6" w:rsidRDefault="00E57946" w:rsidP="00FD35A6">
      <w:pPr>
        <w:rPr>
          <w:rFonts w:ascii="Helvetica" w:hAnsi="Helvetica" w:cs="Helvetica"/>
        </w:rPr>
      </w:pPr>
      <w:r>
        <w:rPr>
          <w:rFonts w:ascii="Helvetica" w:hAnsi="Helvetica" w:cs="Helvetica"/>
        </w:rPr>
        <w:t xml:space="preserve">Nom de l’association/club (le cas échéant) : </w:t>
      </w:r>
      <w:permStart w:id="1866663831" w:edGrp="everyone"/>
      <w:proofErr w:type="gramStart"/>
      <w:r w:rsidR="00F847EA" w:rsidRPr="00156512">
        <w:rPr>
          <w:rFonts w:ascii="Helvetica" w:hAnsi="Helvetica" w:cs="Helvetica"/>
          <w:i/>
          <w:color w:val="D9D9D9" w:themeColor="background1" w:themeShade="D9"/>
        </w:rPr>
        <w:t>nom</w:t>
      </w:r>
      <w:permEnd w:id="1866663831"/>
      <w:proofErr w:type="gramEnd"/>
    </w:p>
    <w:p w14:paraId="299B9A40" w14:textId="77777777" w:rsidR="00E57946" w:rsidRPr="00E57946" w:rsidRDefault="00E57946" w:rsidP="00FD35A6">
      <w:pPr>
        <w:rPr>
          <w:rFonts w:ascii="Helvetica" w:hAnsi="Helvetica" w:cs="Helvetica"/>
        </w:rPr>
      </w:pPr>
      <w:r>
        <w:rPr>
          <w:rFonts w:ascii="Helvetica" w:hAnsi="Helvetica" w:cs="Helvetica"/>
        </w:rPr>
        <w:t>No</w:t>
      </w:r>
      <w:r w:rsidR="00F847EA">
        <w:rPr>
          <w:rFonts w:ascii="Helvetica" w:hAnsi="Helvetica" w:cs="Helvetica"/>
        </w:rPr>
        <w:t xml:space="preserve">m, </w:t>
      </w:r>
      <w:r>
        <w:rPr>
          <w:rFonts w:ascii="Helvetica" w:hAnsi="Helvetica" w:cs="Helvetica"/>
        </w:rPr>
        <w:t>prénom</w:t>
      </w:r>
      <w:r w:rsidR="00F847EA">
        <w:rPr>
          <w:rFonts w:ascii="Helvetica" w:hAnsi="Helvetica" w:cs="Helvetica"/>
        </w:rPr>
        <w:t>, promo et campus</w:t>
      </w:r>
      <w:r>
        <w:rPr>
          <w:rFonts w:ascii="Helvetica" w:hAnsi="Helvetica" w:cs="Helvetica"/>
        </w:rPr>
        <w:t xml:space="preserve"> de la personne référente du projet : </w:t>
      </w:r>
      <w:permStart w:id="710704537" w:edGrp="everyone"/>
      <w:proofErr w:type="gramStart"/>
      <w:r w:rsidR="00F847EA" w:rsidRPr="00156512">
        <w:rPr>
          <w:rFonts w:ascii="Helvetica" w:hAnsi="Helvetica" w:cs="Helvetica"/>
          <w:i/>
          <w:color w:val="D9D9D9" w:themeColor="background1" w:themeShade="D9"/>
        </w:rPr>
        <w:t>nom</w:t>
      </w:r>
      <w:proofErr w:type="gramEnd"/>
      <w:r w:rsidR="00F847EA" w:rsidRPr="00156512">
        <w:rPr>
          <w:rFonts w:ascii="Helvetica" w:hAnsi="Helvetica" w:cs="Helvetica"/>
          <w:i/>
          <w:color w:val="D9D9D9" w:themeColor="background1" w:themeShade="D9"/>
        </w:rPr>
        <w:t>, prénom, promo et campus</w:t>
      </w:r>
      <w:permEnd w:id="710704537"/>
    </w:p>
    <w:p w14:paraId="51795D8B" w14:textId="77777777" w:rsidR="00FD35A6" w:rsidRPr="00E57946" w:rsidRDefault="00F847EA" w:rsidP="00FD35A6">
      <w:pPr>
        <w:pStyle w:val="Titre1"/>
        <w:rPr>
          <w:rFonts w:ascii="Helvetica" w:hAnsi="Helvetica" w:cs="Helvetica"/>
        </w:rPr>
      </w:pPr>
      <w:r>
        <w:rPr>
          <w:rFonts w:ascii="Helvetica" w:hAnsi="Helvetica" w:cs="Helvetica"/>
        </w:rPr>
        <w:t>Présentation du projet :</w:t>
      </w:r>
    </w:p>
    <w:p w14:paraId="38068499" w14:textId="77777777" w:rsidR="00232876" w:rsidRDefault="00F847EA" w:rsidP="00FD35A6">
      <w:pPr>
        <w:rPr>
          <w:rFonts w:ascii="Helvetica" w:hAnsi="Helvetica" w:cs="Helvetica"/>
        </w:rPr>
      </w:pPr>
      <w:r>
        <w:rPr>
          <w:rFonts w:ascii="Helvetica" w:hAnsi="Helvetica" w:cs="Helvetica"/>
        </w:rPr>
        <w:t>Nom du projet :</w:t>
      </w:r>
      <w:r w:rsidR="00156512">
        <w:rPr>
          <w:rFonts w:ascii="Helvetica" w:hAnsi="Helvetica" w:cs="Helvetica"/>
        </w:rPr>
        <w:t xml:space="preserve"> </w:t>
      </w:r>
      <w:r w:rsidR="00156512" w:rsidRPr="00156512">
        <w:rPr>
          <w:rFonts w:ascii="Helvetica" w:hAnsi="Helvetica" w:cs="Helvetica"/>
          <w:i/>
          <w:color w:val="D9D9D9" w:themeColor="background1" w:themeShade="D9"/>
        </w:rPr>
        <w:t>nom</w:t>
      </w:r>
    </w:p>
    <w:p w14:paraId="6D19B905" w14:textId="77777777" w:rsidR="00156512" w:rsidRDefault="00156512" w:rsidP="00FD35A6">
      <w:pPr>
        <w:rPr>
          <w:rFonts w:ascii="Helvetica" w:hAnsi="Helvetica" w:cs="Helvetica"/>
        </w:rPr>
      </w:pPr>
      <w:r>
        <w:rPr>
          <w:rFonts w:ascii="Helvetica" w:hAnsi="Helvetica" w:cs="Helvetica"/>
        </w:rPr>
        <w:t>Description du projet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4"/>
      </w:tblGrid>
      <w:tr w:rsidR="00156512" w14:paraId="68758A1F" w14:textId="77777777" w:rsidTr="00156512">
        <w:tc>
          <w:tcPr>
            <w:tcW w:w="10744" w:type="dxa"/>
          </w:tcPr>
          <w:p w14:paraId="0EDBF40C" w14:textId="77777777" w:rsidR="00156512" w:rsidRPr="00156512" w:rsidRDefault="00156512" w:rsidP="00FD35A6">
            <w:pPr>
              <w:rPr>
                <w:rFonts w:ascii="Helvetica" w:hAnsi="Helvetica" w:cs="Helvetica"/>
                <w:i/>
                <w:color w:val="D9D9D9" w:themeColor="background1" w:themeShade="D9"/>
              </w:rPr>
            </w:pPr>
            <w:permStart w:id="142568491" w:edGrp="everyone"/>
            <w:r w:rsidRPr="00156512">
              <w:rPr>
                <w:rFonts w:ascii="Helvetica" w:hAnsi="Helvetica" w:cs="Helvetica"/>
                <w:i/>
                <w:color w:val="D9D9D9" w:themeColor="background1" w:themeShade="D9"/>
              </w:rPr>
              <w:t>Description, déroulé, ressources nécessaires</w:t>
            </w:r>
          </w:p>
          <w:permEnd w:id="142568491"/>
          <w:p w14:paraId="272E3452" w14:textId="77777777" w:rsidR="00156512" w:rsidRDefault="00156512" w:rsidP="00FD35A6">
            <w:pPr>
              <w:rPr>
                <w:rFonts w:ascii="Helvetica" w:hAnsi="Helvetica" w:cs="Helvetica"/>
                <w:i/>
              </w:rPr>
            </w:pPr>
          </w:p>
          <w:p w14:paraId="3299FDF7" w14:textId="77777777" w:rsidR="00156512" w:rsidRDefault="00156512" w:rsidP="00FD35A6">
            <w:pPr>
              <w:rPr>
                <w:rFonts w:ascii="Helvetica" w:hAnsi="Helvetica" w:cs="Helvetica"/>
                <w:i/>
              </w:rPr>
            </w:pPr>
          </w:p>
          <w:p w14:paraId="58B0ADD8" w14:textId="77777777" w:rsidR="00156512" w:rsidRDefault="00156512" w:rsidP="00FD35A6">
            <w:pPr>
              <w:rPr>
                <w:rFonts w:ascii="Helvetica" w:hAnsi="Helvetica" w:cs="Helvetica"/>
                <w:i/>
              </w:rPr>
            </w:pPr>
          </w:p>
          <w:p w14:paraId="0D0A0B64" w14:textId="77777777" w:rsidR="00156512" w:rsidRDefault="00156512" w:rsidP="00FD35A6">
            <w:pPr>
              <w:rPr>
                <w:rFonts w:ascii="Helvetica" w:hAnsi="Helvetica" w:cs="Helvetica"/>
                <w:i/>
              </w:rPr>
            </w:pPr>
          </w:p>
          <w:p w14:paraId="5563BF96" w14:textId="77777777" w:rsidR="00156512" w:rsidRDefault="00156512" w:rsidP="00FD35A6">
            <w:pPr>
              <w:rPr>
                <w:rFonts w:ascii="Helvetica" w:hAnsi="Helvetica" w:cs="Helvetica"/>
                <w:i/>
              </w:rPr>
            </w:pPr>
          </w:p>
          <w:p w14:paraId="6EB9C989" w14:textId="77777777" w:rsidR="00156512" w:rsidRPr="00156512" w:rsidRDefault="00156512" w:rsidP="00FD35A6">
            <w:pPr>
              <w:rPr>
                <w:rFonts w:ascii="Helvetica" w:hAnsi="Helvetica" w:cs="Helvetica"/>
                <w:i/>
              </w:rPr>
            </w:pPr>
          </w:p>
        </w:tc>
      </w:tr>
    </w:tbl>
    <w:p w14:paraId="0040C31F" w14:textId="77777777" w:rsidR="00F847EA" w:rsidRDefault="00F847EA" w:rsidP="00FD35A6">
      <w:pPr>
        <w:rPr>
          <w:rFonts w:ascii="Helvetica" w:hAnsi="Helvetica" w:cs="Helvetica"/>
        </w:rPr>
      </w:pPr>
      <w:r>
        <w:rPr>
          <w:rFonts w:ascii="Helvetica" w:hAnsi="Helvetica" w:cs="Helvetica"/>
        </w:rPr>
        <w:t>Objectif</w:t>
      </w:r>
      <w:r w:rsidR="00156512">
        <w:rPr>
          <w:rFonts w:ascii="Helvetica" w:hAnsi="Helvetica" w:cs="Helvetica"/>
        </w:rPr>
        <w:t xml:space="preserve">s </w:t>
      </w:r>
      <w:r>
        <w:rPr>
          <w:rFonts w:ascii="Helvetica" w:hAnsi="Helvetica" w:cs="Helvetica"/>
        </w:rPr>
        <w:t>:</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4"/>
      </w:tblGrid>
      <w:tr w:rsidR="00156512" w14:paraId="1E629C7A" w14:textId="77777777" w:rsidTr="00156512">
        <w:tc>
          <w:tcPr>
            <w:tcW w:w="10744" w:type="dxa"/>
          </w:tcPr>
          <w:p w14:paraId="4F8A3967" w14:textId="77777777" w:rsidR="00156512" w:rsidRPr="00156512" w:rsidRDefault="00156512" w:rsidP="00FD35A6">
            <w:pPr>
              <w:rPr>
                <w:rFonts w:ascii="Helvetica" w:hAnsi="Helvetica" w:cs="Helvetica"/>
                <w:i/>
                <w:color w:val="D9D9D9" w:themeColor="background1" w:themeShade="D9"/>
              </w:rPr>
            </w:pPr>
            <w:permStart w:id="1971066013" w:edGrp="everyone"/>
            <w:r w:rsidRPr="00156512">
              <w:rPr>
                <w:rFonts w:ascii="Helvetica" w:hAnsi="Helvetica" w:cs="Helvetica"/>
                <w:i/>
                <w:color w:val="D9D9D9" w:themeColor="background1" w:themeShade="D9"/>
              </w:rPr>
              <w:t>Objectifs en lien avec la stratégie Uni4change </w:t>
            </w:r>
          </w:p>
          <w:permEnd w:id="1971066013"/>
          <w:p w14:paraId="04C906A8" w14:textId="77777777" w:rsidR="00156512" w:rsidRDefault="00156512" w:rsidP="00FD35A6">
            <w:pPr>
              <w:rPr>
                <w:rFonts w:ascii="Helvetica" w:hAnsi="Helvetica" w:cs="Helvetica"/>
                <w:i/>
              </w:rPr>
            </w:pPr>
          </w:p>
          <w:p w14:paraId="2F10FB8D" w14:textId="77777777" w:rsidR="00156512" w:rsidRDefault="00156512" w:rsidP="00FD35A6">
            <w:pPr>
              <w:rPr>
                <w:rFonts w:ascii="Helvetica" w:hAnsi="Helvetica" w:cs="Helvetica"/>
                <w:i/>
              </w:rPr>
            </w:pPr>
          </w:p>
          <w:p w14:paraId="398F239E" w14:textId="77777777" w:rsidR="00156512" w:rsidRDefault="00156512" w:rsidP="00FD35A6">
            <w:pPr>
              <w:rPr>
                <w:rFonts w:ascii="Helvetica" w:hAnsi="Helvetica" w:cs="Helvetica"/>
                <w:i/>
              </w:rPr>
            </w:pPr>
          </w:p>
          <w:p w14:paraId="4356449B" w14:textId="77777777" w:rsidR="00156512" w:rsidRDefault="00156512" w:rsidP="00FD35A6">
            <w:pPr>
              <w:rPr>
                <w:rFonts w:ascii="Helvetica" w:hAnsi="Helvetica" w:cs="Helvetica"/>
                <w:i/>
              </w:rPr>
            </w:pPr>
          </w:p>
          <w:p w14:paraId="5F92D0D6" w14:textId="77777777" w:rsidR="00156512" w:rsidRDefault="00156512" w:rsidP="00FD35A6">
            <w:pPr>
              <w:rPr>
                <w:rFonts w:ascii="Helvetica" w:hAnsi="Helvetica" w:cs="Helvetica"/>
                <w:i/>
              </w:rPr>
            </w:pPr>
          </w:p>
        </w:tc>
      </w:tr>
    </w:tbl>
    <w:p w14:paraId="4819BC07" w14:textId="77777777" w:rsidR="00156512" w:rsidRDefault="00156512" w:rsidP="00FD35A6">
      <w:pPr>
        <w:rPr>
          <w:rFonts w:ascii="Helvetica" w:hAnsi="Helvetica" w:cs="Helvetica"/>
        </w:rPr>
      </w:pPr>
      <w:r>
        <w:rPr>
          <w:rFonts w:ascii="Helvetica" w:hAnsi="Helvetica" w:cs="Helvetica"/>
        </w:rPr>
        <w:t>Public cible</w:t>
      </w:r>
      <w:r w:rsidR="00F847EA">
        <w:rPr>
          <w:rFonts w:ascii="Helvetica" w:hAnsi="Helvetica" w:cs="Helvetica"/>
        </w:rPr>
        <w:t xml:space="preserve"> du projet</w:t>
      </w:r>
      <w:r>
        <w:rPr>
          <w:rFonts w:ascii="Helvetica" w:hAnsi="Helvetica" w:cs="Helvetica"/>
        </w:rPr>
        <w:t xml:space="preserve"> :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4"/>
      </w:tblGrid>
      <w:tr w:rsidR="00156512" w14:paraId="28D8AD9B" w14:textId="77777777" w:rsidTr="00156512">
        <w:tc>
          <w:tcPr>
            <w:tcW w:w="10744" w:type="dxa"/>
          </w:tcPr>
          <w:p w14:paraId="1E4F2BDE" w14:textId="77777777" w:rsidR="00156512" w:rsidRPr="00156512" w:rsidRDefault="00156512" w:rsidP="00156512">
            <w:pPr>
              <w:rPr>
                <w:rFonts w:ascii="Helvetica" w:hAnsi="Helvetica" w:cs="Helvetica"/>
                <w:i/>
                <w:color w:val="D9D9D9" w:themeColor="background1" w:themeShade="D9"/>
              </w:rPr>
            </w:pPr>
            <w:permStart w:id="844265420" w:edGrp="everyone"/>
            <w:r w:rsidRPr="00156512">
              <w:rPr>
                <w:rFonts w:ascii="Helvetica" w:hAnsi="Helvetica" w:cs="Helvetica"/>
                <w:i/>
                <w:color w:val="D9D9D9" w:themeColor="background1" w:themeShade="D9"/>
              </w:rPr>
              <w:t>Nombre et description du public visé</w:t>
            </w:r>
          </w:p>
          <w:permEnd w:id="844265420"/>
          <w:p w14:paraId="5E529686" w14:textId="77777777" w:rsidR="00156512" w:rsidRDefault="00156512" w:rsidP="00FD35A6">
            <w:pPr>
              <w:rPr>
                <w:rFonts w:ascii="Helvetica" w:hAnsi="Helvetica" w:cs="Helvetica"/>
                <w:i/>
                <w:color w:val="D9D9D9" w:themeColor="background1" w:themeShade="D9"/>
              </w:rPr>
            </w:pPr>
          </w:p>
          <w:p w14:paraId="21657955" w14:textId="77777777" w:rsidR="00156512" w:rsidRDefault="00156512" w:rsidP="00FD35A6">
            <w:pPr>
              <w:rPr>
                <w:rFonts w:ascii="Helvetica" w:hAnsi="Helvetica" w:cs="Helvetica"/>
                <w:i/>
                <w:color w:val="D9D9D9" w:themeColor="background1" w:themeShade="D9"/>
              </w:rPr>
            </w:pPr>
          </w:p>
          <w:p w14:paraId="4CEC85E0" w14:textId="77777777" w:rsidR="00156512" w:rsidRDefault="00156512" w:rsidP="00FD35A6">
            <w:pPr>
              <w:rPr>
                <w:rFonts w:ascii="Helvetica" w:hAnsi="Helvetica" w:cs="Helvetica"/>
                <w:i/>
                <w:color w:val="D9D9D9" w:themeColor="background1" w:themeShade="D9"/>
              </w:rPr>
            </w:pPr>
          </w:p>
        </w:tc>
      </w:tr>
    </w:tbl>
    <w:p w14:paraId="1B88D4E0" w14:textId="77777777" w:rsidR="00F847EA" w:rsidRDefault="00F847EA" w:rsidP="00FD35A6">
      <w:pPr>
        <w:rPr>
          <w:rFonts w:ascii="Helvetica" w:hAnsi="Helvetica" w:cs="Helvetica"/>
        </w:rPr>
      </w:pPr>
      <w:r>
        <w:rPr>
          <w:rFonts w:ascii="Helvetica" w:hAnsi="Helvetica" w:cs="Helvetica"/>
        </w:rPr>
        <w:t>Temporalité de mise en œuvre du projet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4"/>
      </w:tblGrid>
      <w:tr w:rsidR="00156512" w14:paraId="0BF52564" w14:textId="77777777" w:rsidTr="00156512">
        <w:tc>
          <w:tcPr>
            <w:tcW w:w="10744" w:type="dxa"/>
          </w:tcPr>
          <w:p w14:paraId="6B5B4660" w14:textId="77777777" w:rsidR="00156512" w:rsidRPr="00156512" w:rsidRDefault="00156512" w:rsidP="00156512">
            <w:pPr>
              <w:rPr>
                <w:rFonts w:ascii="Helvetica" w:hAnsi="Helvetica" w:cs="Helvetica"/>
                <w:i/>
                <w:color w:val="D9D9D9" w:themeColor="background1" w:themeShade="D9"/>
              </w:rPr>
            </w:pPr>
            <w:permStart w:id="1731998902" w:edGrp="everyone"/>
            <w:r w:rsidRPr="00156512">
              <w:rPr>
                <w:rFonts w:ascii="Helvetica" w:hAnsi="Helvetica" w:cs="Helvetica"/>
                <w:i/>
                <w:color w:val="D9D9D9" w:themeColor="background1" w:themeShade="D9"/>
              </w:rPr>
              <w:t>Retro-planning simplifié</w:t>
            </w:r>
          </w:p>
          <w:permEnd w:id="1731998902"/>
          <w:p w14:paraId="27A7C923" w14:textId="77777777" w:rsidR="00156512" w:rsidRDefault="00156512" w:rsidP="00FD35A6">
            <w:pPr>
              <w:rPr>
                <w:rFonts w:ascii="Helvetica" w:hAnsi="Helvetica" w:cs="Helvetica"/>
                <w:i/>
                <w:color w:val="D9D9D9" w:themeColor="background1" w:themeShade="D9"/>
              </w:rPr>
            </w:pPr>
          </w:p>
          <w:p w14:paraId="6ADC0BB8" w14:textId="77777777" w:rsidR="00156512" w:rsidRDefault="00156512" w:rsidP="00FD35A6">
            <w:pPr>
              <w:rPr>
                <w:rFonts w:ascii="Helvetica" w:hAnsi="Helvetica" w:cs="Helvetica"/>
                <w:i/>
                <w:color w:val="D9D9D9" w:themeColor="background1" w:themeShade="D9"/>
              </w:rPr>
            </w:pPr>
          </w:p>
          <w:p w14:paraId="16BA810A" w14:textId="77777777" w:rsidR="00156512" w:rsidRDefault="00156512" w:rsidP="00FD35A6">
            <w:pPr>
              <w:rPr>
                <w:rFonts w:ascii="Helvetica" w:hAnsi="Helvetica" w:cs="Helvetica"/>
                <w:i/>
                <w:color w:val="D9D9D9" w:themeColor="background1" w:themeShade="D9"/>
              </w:rPr>
            </w:pPr>
          </w:p>
        </w:tc>
      </w:tr>
    </w:tbl>
    <w:p w14:paraId="56A82F1D" w14:textId="77777777" w:rsidR="00F847EA" w:rsidRDefault="00156512" w:rsidP="00FD35A6">
      <w:pPr>
        <w:rPr>
          <w:rFonts w:ascii="Helvetica" w:hAnsi="Helvetica" w:cs="Helvetica"/>
        </w:rPr>
      </w:pPr>
      <w:r>
        <w:rPr>
          <w:rFonts w:ascii="Helvetica" w:hAnsi="Helvetica" w:cs="Helvetica"/>
        </w:rPr>
        <w:t>Indicateurs de suivi et d’évaluation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4"/>
      </w:tblGrid>
      <w:tr w:rsidR="00156512" w14:paraId="2D6986D9" w14:textId="77777777" w:rsidTr="00156512">
        <w:tc>
          <w:tcPr>
            <w:tcW w:w="10744" w:type="dxa"/>
          </w:tcPr>
          <w:p w14:paraId="0D2457CF" w14:textId="77777777" w:rsidR="00156512" w:rsidRPr="00156512" w:rsidRDefault="00156512" w:rsidP="00156512">
            <w:pPr>
              <w:rPr>
                <w:rFonts w:ascii="Helvetica" w:hAnsi="Helvetica" w:cs="Helvetica"/>
                <w:i/>
                <w:color w:val="D9D9D9" w:themeColor="background1" w:themeShade="D9"/>
              </w:rPr>
            </w:pPr>
            <w:permStart w:id="233122902" w:edGrp="everyone"/>
            <w:r w:rsidRPr="00156512">
              <w:rPr>
                <w:rFonts w:ascii="Helvetica" w:hAnsi="Helvetica" w:cs="Helvetica"/>
                <w:i/>
                <w:color w:val="D9D9D9" w:themeColor="background1" w:themeShade="D9"/>
              </w:rPr>
              <w:t>Avec quelles données allez-vous pouvoir évaluer le projet ?</w:t>
            </w:r>
          </w:p>
          <w:permEnd w:id="233122902"/>
          <w:p w14:paraId="464965BC" w14:textId="77777777" w:rsidR="00156512" w:rsidRDefault="00156512" w:rsidP="00FD35A6">
            <w:pPr>
              <w:rPr>
                <w:rFonts w:ascii="Helvetica" w:hAnsi="Helvetica" w:cs="Helvetica"/>
                <w:i/>
                <w:color w:val="D9D9D9" w:themeColor="background1" w:themeShade="D9"/>
              </w:rPr>
            </w:pPr>
          </w:p>
          <w:p w14:paraId="08D0A65B" w14:textId="77777777" w:rsidR="00156512" w:rsidRDefault="00156512" w:rsidP="00FD35A6">
            <w:pPr>
              <w:rPr>
                <w:rFonts w:ascii="Helvetica" w:hAnsi="Helvetica" w:cs="Helvetica"/>
                <w:i/>
                <w:color w:val="D9D9D9" w:themeColor="background1" w:themeShade="D9"/>
              </w:rPr>
            </w:pPr>
          </w:p>
          <w:p w14:paraId="478AA85B" w14:textId="77777777" w:rsidR="00156512" w:rsidRDefault="00156512" w:rsidP="00FD35A6">
            <w:pPr>
              <w:rPr>
                <w:rFonts w:ascii="Helvetica" w:hAnsi="Helvetica" w:cs="Helvetica"/>
                <w:i/>
                <w:color w:val="D9D9D9" w:themeColor="background1" w:themeShade="D9"/>
              </w:rPr>
            </w:pPr>
          </w:p>
        </w:tc>
      </w:tr>
    </w:tbl>
    <w:p w14:paraId="4466F9DD" w14:textId="77777777" w:rsidR="00156512" w:rsidRDefault="00156512" w:rsidP="00FD35A6">
      <w:pPr>
        <w:rPr>
          <w:rFonts w:ascii="Helvetica" w:hAnsi="Helvetica" w:cs="Helvetica"/>
        </w:rPr>
      </w:pPr>
      <w:r>
        <w:rPr>
          <w:rFonts w:ascii="Helvetica" w:hAnsi="Helvetica" w:cs="Helvetica"/>
        </w:rPr>
        <w:t>Perspectives après la réalisation</w:t>
      </w:r>
      <w:r w:rsidRPr="00156512">
        <w:rPr>
          <w:rFonts w:ascii="Helvetica" w:hAnsi="Helvetica" w:cs="Helvetica"/>
        </w:rPr>
        <w:t xml:space="preserve"> du projet</w:t>
      </w:r>
      <w:r>
        <w:rPr>
          <w:rFonts w:ascii="Helvetica" w:hAnsi="Helvetica" w:cs="Helvetica"/>
        </w:rPr>
        <w:t>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4"/>
      </w:tblGrid>
      <w:tr w:rsidR="00156512" w14:paraId="2AB566B9" w14:textId="77777777" w:rsidTr="00156512">
        <w:tc>
          <w:tcPr>
            <w:tcW w:w="10744" w:type="dxa"/>
          </w:tcPr>
          <w:p w14:paraId="3D8C749E" w14:textId="77777777" w:rsidR="00156512" w:rsidRPr="00156512" w:rsidRDefault="00156512" w:rsidP="00156512">
            <w:pPr>
              <w:rPr>
                <w:rFonts w:ascii="Helvetica" w:hAnsi="Helvetica" w:cs="Helvetica"/>
                <w:i/>
                <w:color w:val="D9D9D9" w:themeColor="background1" w:themeShade="D9"/>
              </w:rPr>
            </w:pPr>
            <w:permStart w:id="92294429" w:edGrp="everyone"/>
            <w:r w:rsidRPr="00156512">
              <w:rPr>
                <w:rFonts w:ascii="Helvetica" w:hAnsi="Helvetica" w:cs="Helvetica"/>
                <w:i/>
                <w:color w:val="D9D9D9" w:themeColor="background1" w:themeShade="D9"/>
              </w:rPr>
              <w:t>Suites envisagées</w:t>
            </w:r>
          </w:p>
          <w:permEnd w:id="92294429"/>
          <w:p w14:paraId="5062A95D" w14:textId="77777777" w:rsidR="00156512" w:rsidRDefault="00156512" w:rsidP="00FD35A6">
            <w:pPr>
              <w:rPr>
                <w:rFonts w:ascii="Helvetica" w:hAnsi="Helvetica" w:cs="Helvetica"/>
                <w:i/>
                <w:color w:val="D9D9D9" w:themeColor="background1" w:themeShade="D9"/>
              </w:rPr>
            </w:pPr>
          </w:p>
          <w:p w14:paraId="74083810" w14:textId="77777777" w:rsidR="00156512" w:rsidRDefault="00156512" w:rsidP="00FD35A6">
            <w:pPr>
              <w:rPr>
                <w:rFonts w:ascii="Helvetica" w:hAnsi="Helvetica" w:cs="Helvetica"/>
                <w:i/>
                <w:color w:val="D9D9D9" w:themeColor="background1" w:themeShade="D9"/>
              </w:rPr>
            </w:pPr>
          </w:p>
          <w:p w14:paraId="7A5BB180" w14:textId="77777777" w:rsidR="00156512" w:rsidRDefault="00156512" w:rsidP="00FD35A6">
            <w:pPr>
              <w:rPr>
                <w:rFonts w:ascii="Helvetica" w:hAnsi="Helvetica" w:cs="Helvetica"/>
                <w:i/>
                <w:color w:val="D9D9D9" w:themeColor="background1" w:themeShade="D9"/>
              </w:rPr>
            </w:pPr>
          </w:p>
        </w:tc>
      </w:tr>
    </w:tbl>
    <w:p w14:paraId="0C329E5A" w14:textId="77777777" w:rsidR="00156512" w:rsidRDefault="00156512" w:rsidP="00FD35A6">
      <w:pPr>
        <w:rPr>
          <w:rFonts w:ascii="Helvetica" w:hAnsi="Helvetica" w:cs="Helvetica"/>
        </w:rPr>
      </w:pPr>
    </w:p>
    <w:p w14:paraId="0CF19FB1" w14:textId="77777777" w:rsidR="00F847EA" w:rsidRPr="00E57946" w:rsidRDefault="00F847EA" w:rsidP="00FD35A6">
      <w:pPr>
        <w:rPr>
          <w:rFonts w:ascii="Helvetica" w:hAnsi="Helvetica" w:cs="Helvetica"/>
        </w:rPr>
      </w:pPr>
    </w:p>
    <w:tbl>
      <w:tblPr>
        <w:tblW w:w="0" w:type="auto"/>
        <w:tblLook w:val="0600" w:firstRow="0" w:lastRow="0" w:firstColumn="0" w:lastColumn="0" w:noHBand="1" w:noVBand="1"/>
      </w:tblPr>
      <w:tblGrid>
        <w:gridCol w:w="10369"/>
      </w:tblGrid>
      <w:tr w:rsidR="00281F86" w:rsidRPr="00E57946" w14:paraId="1C2DD857" w14:textId="77777777" w:rsidTr="00281F86">
        <w:trPr>
          <w:trHeight w:val="360"/>
        </w:trPr>
        <w:tc>
          <w:tcPr>
            <w:tcW w:w="10369" w:type="dxa"/>
            <w:tcBorders>
              <w:top w:val="single" w:sz="4" w:space="0" w:color="BFBFBF" w:themeColor="background1" w:themeShade="BF"/>
            </w:tcBorders>
            <w:shd w:val="clear" w:color="auto" w:fill="auto"/>
            <w:vAlign w:val="center"/>
          </w:tcPr>
          <w:tbl>
            <w:tblPr>
              <w:tblStyle w:val="Grilledutableau"/>
              <w:tblW w:w="10143" w:type="dxa"/>
              <w:tblLook w:val="04A0" w:firstRow="1" w:lastRow="0" w:firstColumn="1" w:lastColumn="0" w:noHBand="0" w:noVBand="1"/>
            </w:tblPr>
            <w:tblGrid>
              <w:gridCol w:w="4650"/>
              <w:gridCol w:w="885"/>
              <w:gridCol w:w="3721"/>
              <w:gridCol w:w="887"/>
            </w:tblGrid>
            <w:tr w:rsidR="00281F86" w14:paraId="4D575436" w14:textId="48B65AD1" w:rsidTr="00281F86">
              <w:trPr>
                <w:trHeight w:val="1013"/>
              </w:trPr>
              <w:tc>
                <w:tcPr>
                  <w:tcW w:w="5535" w:type="dxa"/>
                  <w:gridSpan w:val="2"/>
                  <w:vAlign w:val="center"/>
                </w:tcPr>
                <w:p w14:paraId="77247988" w14:textId="61652716" w:rsidR="00281F86" w:rsidRPr="007336D0" w:rsidRDefault="00281F86" w:rsidP="007336D0">
                  <w:pPr>
                    <w:pStyle w:val="Sansinterligne"/>
                    <w:jc w:val="center"/>
                    <w:rPr>
                      <w:rFonts w:ascii="Helvetica" w:hAnsi="Helvetica" w:cs="Helvetica"/>
                      <w:b/>
                    </w:rPr>
                  </w:pPr>
                  <w:r>
                    <w:rPr>
                      <w:rFonts w:ascii="Helvetica" w:hAnsi="Helvetica" w:cs="Helvetica"/>
                      <w:b/>
                    </w:rPr>
                    <w:lastRenderedPageBreak/>
                    <w:t>D</w:t>
                  </w:r>
                  <w:r w:rsidRPr="007336D0">
                    <w:rPr>
                      <w:rFonts w:ascii="Helvetica" w:hAnsi="Helvetica" w:cs="Helvetica"/>
                      <w:b/>
                    </w:rPr>
                    <w:t>EPENSES</w:t>
                  </w:r>
                </w:p>
              </w:tc>
              <w:tc>
                <w:tcPr>
                  <w:tcW w:w="4608" w:type="dxa"/>
                  <w:gridSpan w:val="2"/>
                  <w:vAlign w:val="center"/>
                </w:tcPr>
                <w:p w14:paraId="16C6D6BA" w14:textId="381DDD7A" w:rsidR="00281F86" w:rsidRPr="007336D0" w:rsidRDefault="00281F86" w:rsidP="007336D0">
                  <w:pPr>
                    <w:pStyle w:val="Sansinterligne"/>
                    <w:jc w:val="center"/>
                    <w:rPr>
                      <w:rFonts w:ascii="Helvetica" w:hAnsi="Helvetica" w:cs="Helvetica"/>
                      <w:b/>
                    </w:rPr>
                  </w:pPr>
                  <w:r w:rsidRPr="007336D0">
                    <w:rPr>
                      <w:rFonts w:ascii="Helvetica" w:hAnsi="Helvetica" w:cs="Helvetica"/>
                      <w:b/>
                    </w:rPr>
                    <w:t>RECETTE</w:t>
                  </w:r>
                  <w:r>
                    <w:rPr>
                      <w:rFonts w:ascii="Helvetica" w:hAnsi="Helvetica" w:cs="Helvetica"/>
                      <w:b/>
                    </w:rPr>
                    <w:t>S</w:t>
                  </w:r>
                </w:p>
              </w:tc>
            </w:tr>
            <w:tr w:rsidR="00281F86" w14:paraId="4BDC300C" w14:textId="09913E90" w:rsidTr="00281F86">
              <w:trPr>
                <w:trHeight w:val="1013"/>
              </w:trPr>
              <w:tc>
                <w:tcPr>
                  <w:tcW w:w="4650" w:type="dxa"/>
                </w:tcPr>
                <w:p w14:paraId="2A46748F" w14:textId="62482BE6" w:rsidR="00281F86" w:rsidRPr="007336D0" w:rsidRDefault="00281F86" w:rsidP="00232876">
                  <w:pPr>
                    <w:pStyle w:val="Sansinterligne"/>
                    <w:rPr>
                      <w:rFonts w:ascii="Helvetica" w:hAnsi="Helvetica" w:cs="Helvetica"/>
                      <w:color w:val="D9D9D9" w:themeColor="background1" w:themeShade="D9"/>
                    </w:rPr>
                  </w:pPr>
                  <w:permStart w:id="712328907" w:edGrp="everyone"/>
                  <w:r w:rsidRPr="007336D0">
                    <w:rPr>
                      <w:rFonts w:ascii="Helvetica" w:hAnsi="Helvetica" w:cs="Helvetica"/>
                      <w:color w:val="D9D9D9" w:themeColor="background1" w:themeShade="D9"/>
                    </w:rPr>
                    <w:t>Transport</w:t>
                  </w:r>
                  <w:permEnd w:id="712328907"/>
                </w:p>
              </w:tc>
              <w:tc>
                <w:tcPr>
                  <w:tcW w:w="884" w:type="dxa"/>
                </w:tcPr>
                <w:p w14:paraId="6BF25CBA" w14:textId="2154AFF2" w:rsidR="00281F86" w:rsidRPr="007336D0" w:rsidRDefault="00281F86" w:rsidP="00232876">
                  <w:pPr>
                    <w:pStyle w:val="Sansinterligne"/>
                    <w:rPr>
                      <w:rFonts w:ascii="Helvetica" w:hAnsi="Helvetica" w:cs="Helvetica"/>
                      <w:color w:val="D9D9D9" w:themeColor="background1" w:themeShade="D9"/>
                    </w:rPr>
                  </w:pPr>
                  <w:permStart w:id="298724695" w:edGrp="everyone"/>
                  <w:r w:rsidRPr="007336D0">
                    <w:rPr>
                      <w:rFonts w:ascii="Helvetica" w:hAnsi="Helvetica" w:cs="Helvetica"/>
                      <w:color w:val="D9D9D9" w:themeColor="background1" w:themeShade="D9"/>
                    </w:rPr>
                    <w:t xml:space="preserve"> €</w:t>
                  </w:r>
                  <w:permEnd w:id="298724695"/>
                </w:p>
              </w:tc>
              <w:tc>
                <w:tcPr>
                  <w:tcW w:w="3721" w:type="dxa"/>
                </w:tcPr>
                <w:p w14:paraId="200FAB1D" w14:textId="2ECFBB17" w:rsidR="00281F86" w:rsidRPr="007336D0" w:rsidRDefault="00281F86" w:rsidP="00232876">
                  <w:pPr>
                    <w:pStyle w:val="Sansinterligne"/>
                    <w:rPr>
                      <w:rFonts w:ascii="Helvetica" w:hAnsi="Helvetica" w:cs="Helvetica"/>
                      <w:color w:val="D9D9D9" w:themeColor="background1" w:themeShade="D9"/>
                    </w:rPr>
                  </w:pPr>
                  <w:permStart w:id="930430197" w:edGrp="everyone"/>
                  <w:r w:rsidRPr="007336D0">
                    <w:rPr>
                      <w:rFonts w:ascii="Helvetica" w:hAnsi="Helvetica" w:cs="Helvetica"/>
                      <w:color w:val="D9D9D9" w:themeColor="background1" w:themeShade="D9"/>
                    </w:rPr>
                    <w:t xml:space="preserve">Demande de subvention </w:t>
                  </w:r>
                  <w:proofErr w:type="spellStart"/>
                  <w:r w:rsidRPr="007336D0">
                    <w:rPr>
                      <w:rFonts w:ascii="Helvetica" w:hAnsi="Helvetica" w:cs="Helvetica"/>
                      <w:color w:val="D9D9D9" w:themeColor="background1" w:themeShade="D9"/>
                    </w:rPr>
                    <w:t>UniLaSalle</w:t>
                  </w:r>
                  <w:permEnd w:id="930430197"/>
                  <w:proofErr w:type="spellEnd"/>
                </w:p>
              </w:tc>
              <w:tc>
                <w:tcPr>
                  <w:tcW w:w="886" w:type="dxa"/>
                </w:tcPr>
                <w:p w14:paraId="2419D80E" w14:textId="69EC344B" w:rsidR="00281F86" w:rsidRPr="007336D0" w:rsidRDefault="00281F86" w:rsidP="00232876">
                  <w:pPr>
                    <w:pStyle w:val="Sansinterligne"/>
                    <w:rPr>
                      <w:rFonts w:ascii="Helvetica" w:hAnsi="Helvetica" w:cs="Helvetica"/>
                      <w:color w:val="D9D9D9" w:themeColor="background1" w:themeShade="D9"/>
                    </w:rPr>
                  </w:pPr>
                  <w:permStart w:id="674435427" w:edGrp="everyone"/>
                  <w:r w:rsidRPr="007336D0">
                    <w:rPr>
                      <w:rFonts w:ascii="Helvetica" w:hAnsi="Helvetica" w:cs="Helvetica"/>
                      <w:color w:val="D9D9D9" w:themeColor="background1" w:themeShade="D9"/>
                    </w:rPr>
                    <w:t>€</w:t>
                  </w:r>
                  <w:permEnd w:id="674435427"/>
                </w:p>
              </w:tc>
            </w:tr>
            <w:tr w:rsidR="00281F86" w14:paraId="54B894C6" w14:textId="77777777" w:rsidTr="00281F86">
              <w:trPr>
                <w:trHeight w:val="1013"/>
              </w:trPr>
              <w:tc>
                <w:tcPr>
                  <w:tcW w:w="4650" w:type="dxa"/>
                </w:tcPr>
                <w:p w14:paraId="35DCA075" w14:textId="677AF64F" w:rsidR="00281F86" w:rsidRPr="007336D0" w:rsidRDefault="00281F86" w:rsidP="00232876">
                  <w:pPr>
                    <w:pStyle w:val="Sansinterligne"/>
                    <w:rPr>
                      <w:rFonts w:ascii="Helvetica" w:hAnsi="Helvetica" w:cs="Helvetica"/>
                      <w:color w:val="D9D9D9" w:themeColor="background1" w:themeShade="D9"/>
                    </w:rPr>
                  </w:pPr>
                  <w:permStart w:id="2053469438" w:edGrp="everyone" w:colFirst="0" w:colLast="0"/>
                  <w:r w:rsidRPr="007336D0">
                    <w:rPr>
                      <w:rFonts w:ascii="Helvetica" w:hAnsi="Helvetica" w:cs="Helvetica"/>
                      <w:color w:val="D9D9D9" w:themeColor="background1" w:themeShade="D9"/>
                    </w:rPr>
                    <w:t>Achats divers</w:t>
                  </w:r>
                </w:p>
              </w:tc>
              <w:tc>
                <w:tcPr>
                  <w:tcW w:w="884" w:type="dxa"/>
                </w:tcPr>
                <w:p w14:paraId="6C046FC2" w14:textId="711CCF54" w:rsidR="00281F86" w:rsidRPr="007336D0" w:rsidRDefault="00281F86" w:rsidP="00232876">
                  <w:pPr>
                    <w:pStyle w:val="Sansinterligne"/>
                    <w:rPr>
                      <w:rFonts w:ascii="Helvetica" w:hAnsi="Helvetica" w:cs="Helvetica"/>
                      <w:color w:val="D9D9D9" w:themeColor="background1" w:themeShade="D9"/>
                    </w:rPr>
                  </w:pPr>
                  <w:permStart w:id="254086978" w:edGrp="everyone"/>
                  <w:r w:rsidRPr="007336D0">
                    <w:rPr>
                      <w:rFonts w:ascii="Helvetica" w:hAnsi="Helvetica" w:cs="Helvetica"/>
                      <w:color w:val="D9D9D9" w:themeColor="background1" w:themeShade="D9"/>
                    </w:rPr>
                    <w:t>€</w:t>
                  </w:r>
                  <w:permEnd w:id="254086978"/>
                </w:p>
              </w:tc>
              <w:tc>
                <w:tcPr>
                  <w:tcW w:w="3721" w:type="dxa"/>
                </w:tcPr>
                <w:p w14:paraId="01405BB8" w14:textId="6976B6EF" w:rsidR="00281F86" w:rsidRPr="007336D0" w:rsidRDefault="00281F86" w:rsidP="00232876">
                  <w:pPr>
                    <w:pStyle w:val="Sansinterligne"/>
                    <w:rPr>
                      <w:rFonts w:ascii="Helvetica" w:hAnsi="Helvetica" w:cs="Helvetica"/>
                      <w:color w:val="D9D9D9" w:themeColor="background1" w:themeShade="D9"/>
                    </w:rPr>
                  </w:pPr>
                  <w:permStart w:id="114307401" w:edGrp="everyone"/>
                  <w:r w:rsidRPr="007336D0">
                    <w:rPr>
                      <w:rFonts w:ascii="Helvetica" w:hAnsi="Helvetica" w:cs="Helvetica"/>
                      <w:color w:val="D9D9D9" w:themeColor="background1" w:themeShade="D9"/>
                    </w:rPr>
                    <w:t>Demande de subvention FSDIE</w:t>
                  </w:r>
                  <w:permEnd w:id="114307401"/>
                </w:p>
              </w:tc>
              <w:tc>
                <w:tcPr>
                  <w:tcW w:w="886" w:type="dxa"/>
                </w:tcPr>
                <w:p w14:paraId="1D0B473C" w14:textId="283A2E78" w:rsidR="00281F86" w:rsidRPr="007336D0" w:rsidRDefault="00281F86" w:rsidP="00232876">
                  <w:pPr>
                    <w:pStyle w:val="Sansinterligne"/>
                    <w:rPr>
                      <w:rFonts w:ascii="Helvetica" w:hAnsi="Helvetica" w:cs="Helvetica"/>
                      <w:color w:val="D9D9D9" w:themeColor="background1" w:themeShade="D9"/>
                    </w:rPr>
                  </w:pPr>
                  <w:permStart w:id="474508172" w:edGrp="everyone"/>
                  <w:r w:rsidRPr="007336D0">
                    <w:rPr>
                      <w:rFonts w:ascii="Helvetica" w:hAnsi="Helvetica" w:cs="Helvetica"/>
                      <w:color w:val="D9D9D9" w:themeColor="background1" w:themeShade="D9"/>
                    </w:rPr>
                    <w:t>€</w:t>
                  </w:r>
                  <w:permEnd w:id="474508172"/>
                </w:p>
              </w:tc>
            </w:tr>
            <w:tr w:rsidR="00281F86" w14:paraId="7A0FDD1E" w14:textId="77777777" w:rsidTr="00281F86">
              <w:trPr>
                <w:trHeight w:val="1013"/>
              </w:trPr>
              <w:tc>
                <w:tcPr>
                  <w:tcW w:w="4650" w:type="dxa"/>
                </w:tcPr>
                <w:p w14:paraId="70F9CBD4" w14:textId="07979A5A" w:rsidR="00281F86" w:rsidRPr="007336D0" w:rsidRDefault="00281F86" w:rsidP="00232876">
                  <w:pPr>
                    <w:pStyle w:val="Sansinterligne"/>
                    <w:rPr>
                      <w:rFonts w:ascii="Helvetica" w:hAnsi="Helvetica" w:cs="Helvetica"/>
                      <w:color w:val="D9D9D9" w:themeColor="background1" w:themeShade="D9"/>
                    </w:rPr>
                  </w:pPr>
                  <w:permStart w:id="1279984708" w:edGrp="everyone"/>
                  <w:permEnd w:id="2053469438"/>
                  <w:r w:rsidRPr="007336D0">
                    <w:rPr>
                      <w:rFonts w:ascii="Helvetica" w:hAnsi="Helvetica" w:cs="Helvetica"/>
                      <w:color w:val="D9D9D9" w:themeColor="background1" w:themeShade="D9"/>
                    </w:rPr>
                    <w:t>Location</w:t>
                  </w:r>
                  <w:permEnd w:id="1279984708"/>
                </w:p>
              </w:tc>
              <w:tc>
                <w:tcPr>
                  <w:tcW w:w="884" w:type="dxa"/>
                </w:tcPr>
                <w:p w14:paraId="3A0D6FC3" w14:textId="3959D487" w:rsidR="00281F86" w:rsidRPr="007336D0" w:rsidRDefault="00281F86" w:rsidP="00232876">
                  <w:pPr>
                    <w:pStyle w:val="Sansinterligne"/>
                    <w:rPr>
                      <w:rFonts w:ascii="Helvetica" w:hAnsi="Helvetica" w:cs="Helvetica"/>
                      <w:color w:val="D9D9D9" w:themeColor="background1" w:themeShade="D9"/>
                    </w:rPr>
                  </w:pPr>
                  <w:permStart w:id="1054636561" w:edGrp="everyone"/>
                  <w:r w:rsidRPr="007336D0">
                    <w:rPr>
                      <w:rFonts w:ascii="Helvetica" w:hAnsi="Helvetica" w:cs="Helvetica"/>
                      <w:color w:val="D9D9D9" w:themeColor="background1" w:themeShade="D9"/>
                    </w:rPr>
                    <w:t>€</w:t>
                  </w:r>
                  <w:permEnd w:id="1054636561"/>
                </w:p>
              </w:tc>
              <w:tc>
                <w:tcPr>
                  <w:tcW w:w="3721" w:type="dxa"/>
                </w:tcPr>
                <w:p w14:paraId="30856D79" w14:textId="77996ECC" w:rsidR="00281F86" w:rsidRPr="007336D0" w:rsidRDefault="00281F86" w:rsidP="007336D0">
                  <w:pPr>
                    <w:pStyle w:val="Sansinterligne"/>
                    <w:rPr>
                      <w:rFonts w:ascii="Helvetica" w:hAnsi="Helvetica" w:cs="Helvetica"/>
                      <w:color w:val="D9D9D9" w:themeColor="background1" w:themeShade="D9"/>
                    </w:rPr>
                  </w:pPr>
                  <w:permStart w:id="73342470" w:edGrp="everyone"/>
                  <w:r w:rsidRPr="007336D0">
                    <w:rPr>
                      <w:rFonts w:ascii="Helvetica" w:hAnsi="Helvetica" w:cs="Helvetica"/>
                      <w:color w:val="D9D9D9" w:themeColor="background1" w:themeShade="D9"/>
                    </w:rPr>
                    <w:t>Autofinancement</w:t>
                  </w:r>
                  <w:permEnd w:id="73342470"/>
                </w:p>
              </w:tc>
              <w:tc>
                <w:tcPr>
                  <w:tcW w:w="886" w:type="dxa"/>
                </w:tcPr>
                <w:p w14:paraId="09C58870" w14:textId="55E46829" w:rsidR="00281F86" w:rsidRPr="007336D0" w:rsidRDefault="00281F86" w:rsidP="00232876">
                  <w:pPr>
                    <w:pStyle w:val="Sansinterligne"/>
                    <w:rPr>
                      <w:rFonts w:ascii="Helvetica" w:hAnsi="Helvetica" w:cs="Helvetica"/>
                      <w:color w:val="D9D9D9" w:themeColor="background1" w:themeShade="D9"/>
                    </w:rPr>
                  </w:pPr>
                  <w:permStart w:id="1919629091" w:edGrp="everyone"/>
                  <w:r w:rsidRPr="007336D0">
                    <w:rPr>
                      <w:rFonts w:ascii="Helvetica" w:hAnsi="Helvetica" w:cs="Helvetica"/>
                      <w:color w:val="D9D9D9" w:themeColor="background1" w:themeShade="D9"/>
                    </w:rPr>
                    <w:t>€</w:t>
                  </w:r>
                  <w:permEnd w:id="1919629091"/>
                </w:p>
              </w:tc>
            </w:tr>
            <w:tr w:rsidR="00281F86" w14:paraId="6F5FC4FA" w14:textId="77777777" w:rsidTr="00281F86">
              <w:trPr>
                <w:trHeight w:val="1013"/>
              </w:trPr>
              <w:tc>
                <w:tcPr>
                  <w:tcW w:w="4650" w:type="dxa"/>
                </w:tcPr>
                <w:p w14:paraId="64AF258A" w14:textId="3FEC4063" w:rsidR="00281F86" w:rsidRPr="007336D0" w:rsidRDefault="00281F86" w:rsidP="00232876">
                  <w:pPr>
                    <w:pStyle w:val="Sansinterligne"/>
                    <w:rPr>
                      <w:rFonts w:ascii="Helvetica" w:hAnsi="Helvetica" w:cs="Helvetica"/>
                      <w:color w:val="D9D9D9" w:themeColor="background1" w:themeShade="D9"/>
                    </w:rPr>
                  </w:pPr>
                  <w:permStart w:id="1096113292" w:edGrp="everyone"/>
                  <w:permStart w:id="402529475" w:edGrp="everyone" w:colFirst="1" w:colLast="1"/>
                  <w:r w:rsidRPr="007336D0">
                    <w:rPr>
                      <w:rFonts w:ascii="Helvetica" w:hAnsi="Helvetica" w:cs="Helvetica"/>
                      <w:color w:val="D9D9D9" w:themeColor="background1" w:themeShade="D9"/>
                    </w:rPr>
                    <w:t>…</w:t>
                  </w:r>
                  <w:permEnd w:id="1096113292"/>
                </w:p>
              </w:tc>
              <w:tc>
                <w:tcPr>
                  <w:tcW w:w="884" w:type="dxa"/>
                </w:tcPr>
                <w:p w14:paraId="2E400C61" w14:textId="31DA025F" w:rsidR="00281F86" w:rsidRPr="007336D0" w:rsidRDefault="00281F86" w:rsidP="00232876">
                  <w:pPr>
                    <w:pStyle w:val="Sansinterligne"/>
                    <w:rPr>
                      <w:rFonts w:ascii="Helvetica" w:hAnsi="Helvetica" w:cs="Helvetica"/>
                      <w:color w:val="D9D9D9" w:themeColor="background1" w:themeShade="D9"/>
                    </w:rPr>
                  </w:pPr>
                  <w:r w:rsidRPr="007336D0">
                    <w:rPr>
                      <w:rFonts w:ascii="Helvetica" w:hAnsi="Helvetica" w:cs="Helvetica"/>
                      <w:color w:val="D9D9D9" w:themeColor="background1" w:themeShade="D9"/>
                    </w:rPr>
                    <w:t>€</w:t>
                  </w:r>
                </w:p>
              </w:tc>
              <w:tc>
                <w:tcPr>
                  <w:tcW w:w="3721" w:type="dxa"/>
                </w:tcPr>
                <w:p w14:paraId="6A27B8A2" w14:textId="4BC26AF3" w:rsidR="00281F86" w:rsidRPr="007336D0" w:rsidRDefault="00281F86" w:rsidP="00232876">
                  <w:pPr>
                    <w:pStyle w:val="Sansinterligne"/>
                    <w:rPr>
                      <w:rFonts w:ascii="Helvetica" w:hAnsi="Helvetica" w:cs="Helvetica"/>
                      <w:color w:val="D9D9D9" w:themeColor="background1" w:themeShade="D9"/>
                    </w:rPr>
                  </w:pPr>
                  <w:permStart w:id="1303398463" w:edGrp="everyone"/>
                  <w:r w:rsidRPr="007336D0">
                    <w:rPr>
                      <w:rFonts w:ascii="Helvetica" w:hAnsi="Helvetica" w:cs="Helvetica"/>
                      <w:color w:val="D9D9D9" w:themeColor="background1" w:themeShade="D9"/>
                    </w:rPr>
                    <w:t>…</w:t>
                  </w:r>
                  <w:permEnd w:id="1303398463"/>
                </w:p>
              </w:tc>
              <w:tc>
                <w:tcPr>
                  <w:tcW w:w="886" w:type="dxa"/>
                </w:tcPr>
                <w:p w14:paraId="10E2FF10" w14:textId="705339A9" w:rsidR="00281F86" w:rsidRPr="007336D0" w:rsidRDefault="00281F86" w:rsidP="00232876">
                  <w:pPr>
                    <w:pStyle w:val="Sansinterligne"/>
                    <w:rPr>
                      <w:rFonts w:ascii="Helvetica" w:hAnsi="Helvetica" w:cs="Helvetica"/>
                      <w:color w:val="D9D9D9" w:themeColor="background1" w:themeShade="D9"/>
                    </w:rPr>
                  </w:pPr>
                  <w:permStart w:id="1430131361" w:edGrp="everyone"/>
                  <w:r w:rsidRPr="007336D0">
                    <w:rPr>
                      <w:rFonts w:ascii="Helvetica" w:hAnsi="Helvetica" w:cs="Helvetica"/>
                      <w:color w:val="D9D9D9" w:themeColor="background1" w:themeShade="D9"/>
                    </w:rPr>
                    <w:t>€</w:t>
                  </w:r>
                  <w:permEnd w:id="1430131361"/>
                </w:p>
              </w:tc>
            </w:tr>
            <w:permEnd w:id="402529475"/>
            <w:tr w:rsidR="00281F86" w14:paraId="440090A9" w14:textId="77777777" w:rsidTr="00281F86">
              <w:trPr>
                <w:trHeight w:val="1013"/>
              </w:trPr>
              <w:tc>
                <w:tcPr>
                  <w:tcW w:w="4650" w:type="dxa"/>
                </w:tcPr>
                <w:p w14:paraId="5A92F808" w14:textId="34B22E28" w:rsidR="00281F86" w:rsidRDefault="00281F86" w:rsidP="00232876">
                  <w:pPr>
                    <w:pStyle w:val="Sansinterligne"/>
                    <w:rPr>
                      <w:rFonts w:ascii="Helvetica" w:hAnsi="Helvetica" w:cs="Helvetica"/>
                    </w:rPr>
                  </w:pPr>
                  <w:r>
                    <w:rPr>
                      <w:rFonts w:ascii="Helvetica" w:hAnsi="Helvetica" w:cs="Helvetica"/>
                    </w:rPr>
                    <w:t>TOTAL DEPENSES</w:t>
                  </w:r>
                </w:p>
              </w:tc>
              <w:tc>
                <w:tcPr>
                  <w:tcW w:w="884" w:type="dxa"/>
                </w:tcPr>
                <w:p w14:paraId="53423873" w14:textId="5D2676B7" w:rsidR="00281F86" w:rsidRDefault="00281F86" w:rsidP="00232876">
                  <w:pPr>
                    <w:pStyle w:val="Sansinterligne"/>
                    <w:rPr>
                      <w:rFonts w:ascii="Helvetica" w:hAnsi="Helvetica" w:cs="Helvetica"/>
                    </w:rPr>
                  </w:pPr>
                  <w:permStart w:id="1809280119" w:edGrp="everyone"/>
                  <w:r w:rsidRPr="007336D0">
                    <w:rPr>
                      <w:rFonts w:ascii="Helvetica" w:hAnsi="Helvetica" w:cs="Helvetica"/>
                      <w:color w:val="D9D9D9" w:themeColor="background1" w:themeShade="D9"/>
                    </w:rPr>
                    <w:t>€</w:t>
                  </w:r>
                  <w:permEnd w:id="1809280119"/>
                </w:p>
              </w:tc>
              <w:tc>
                <w:tcPr>
                  <w:tcW w:w="3721" w:type="dxa"/>
                </w:tcPr>
                <w:p w14:paraId="2E7C830C" w14:textId="2B2FB0A0" w:rsidR="00281F86" w:rsidRDefault="00281F86" w:rsidP="00232876">
                  <w:pPr>
                    <w:pStyle w:val="Sansinterligne"/>
                    <w:rPr>
                      <w:rFonts w:ascii="Helvetica" w:hAnsi="Helvetica" w:cs="Helvetica"/>
                    </w:rPr>
                  </w:pPr>
                  <w:r>
                    <w:rPr>
                      <w:rFonts w:ascii="Helvetica" w:hAnsi="Helvetica" w:cs="Helvetica"/>
                    </w:rPr>
                    <w:t>TOTAL RECETTES</w:t>
                  </w:r>
                </w:p>
              </w:tc>
              <w:tc>
                <w:tcPr>
                  <w:tcW w:w="886" w:type="dxa"/>
                </w:tcPr>
                <w:p w14:paraId="79BC3314" w14:textId="34C39F02" w:rsidR="00281F86" w:rsidRDefault="00281F86" w:rsidP="00232876">
                  <w:pPr>
                    <w:pStyle w:val="Sansinterligne"/>
                    <w:rPr>
                      <w:rFonts w:ascii="Helvetica" w:hAnsi="Helvetica" w:cs="Helvetica"/>
                    </w:rPr>
                  </w:pPr>
                  <w:permStart w:id="1804229804" w:edGrp="everyone"/>
                  <w:r w:rsidRPr="007336D0">
                    <w:rPr>
                      <w:rFonts w:ascii="Helvetica" w:hAnsi="Helvetica" w:cs="Helvetica"/>
                      <w:color w:val="D9D9D9" w:themeColor="background1" w:themeShade="D9"/>
                    </w:rPr>
                    <w:t>€</w:t>
                  </w:r>
                  <w:permEnd w:id="1804229804"/>
                </w:p>
              </w:tc>
            </w:tr>
          </w:tbl>
          <w:p w14:paraId="592C2C87" w14:textId="77777777" w:rsidR="00281F86" w:rsidRPr="00E57946" w:rsidRDefault="00281F86" w:rsidP="00232876">
            <w:pPr>
              <w:pStyle w:val="Sansinterligne"/>
              <w:rPr>
                <w:rFonts w:ascii="Helvetica" w:hAnsi="Helvetica" w:cs="Helvetica"/>
              </w:rPr>
            </w:pPr>
          </w:p>
        </w:tc>
      </w:tr>
    </w:tbl>
    <w:p w14:paraId="14E3B03C" w14:textId="77777777" w:rsidR="00281F86" w:rsidRDefault="00281F86" w:rsidP="00281F86">
      <w:pPr>
        <w:pStyle w:val="Sansinterligne"/>
        <w:rPr>
          <w:rFonts w:ascii="Helvetica" w:hAnsi="Helvetica" w:cs="Helvetica"/>
        </w:rPr>
      </w:pPr>
    </w:p>
    <w:p w14:paraId="7DECA371" w14:textId="77777777" w:rsidR="00281F86" w:rsidRDefault="00281F86" w:rsidP="00281F86">
      <w:pPr>
        <w:pStyle w:val="Sansinterligne"/>
        <w:rPr>
          <w:rFonts w:ascii="Helvetica" w:hAnsi="Helvetica" w:cs="Helvetica"/>
        </w:rPr>
      </w:pPr>
      <w:r>
        <w:rPr>
          <w:rFonts w:ascii="Helvetica" w:hAnsi="Helvetica" w:cs="Helvetica"/>
        </w:rPr>
        <w:t>Listez dans la colonne de gauche les différentes dépenses liées au projet proposé et dans la colonne de droite les recettes. Si le tableau n’est pas adapté, vous pouvez joindre un budget prévisionnel en annexe.</w:t>
      </w:r>
    </w:p>
    <w:p w14:paraId="7A472859" w14:textId="77777777" w:rsidR="00281F86" w:rsidRDefault="00281F86" w:rsidP="00281F86">
      <w:pPr>
        <w:pStyle w:val="Sansinterligne"/>
        <w:rPr>
          <w:rFonts w:ascii="Helvetica" w:hAnsi="Helvetica" w:cs="Helvetica"/>
        </w:rPr>
      </w:pPr>
    </w:p>
    <w:p w14:paraId="16E3D9BE" w14:textId="77777777" w:rsidR="00281F86" w:rsidRDefault="00281F86" w:rsidP="00281F86">
      <w:pPr>
        <w:pStyle w:val="Sansinterligne"/>
        <w:rPr>
          <w:rFonts w:ascii="Helvetica" w:hAnsi="Helvetica" w:cs="Helvetica"/>
        </w:rPr>
      </w:pPr>
    </w:p>
    <w:p w14:paraId="3E2507CB" w14:textId="77777777" w:rsidR="00281F86" w:rsidRDefault="00281F86" w:rsidP="00281F86">
      <w:pPr>
        <w:pStyle w:val="Sansinterligne"/>
        <w:rPr>
          <w:rFonts w:ascii="Helvetica" w:hAnsi="Helvetica" w:cs="Helvetica"/>
        </w:rPr>
      </w:pPr>
      <w:r>
        <w:rPr>
          <w:rFonts w:ascii="Helvetica" w:hAnsi="Helvetica" w:cs="Helvetica"/>
        </w:rPr>
        <w:t>Signature des porteurs de projets et date :</w:t>
      </w:r>
    </w:p>
    <w:p w14:paraId="2DA8D24F" w14:textId="77777777" w:rsidR="00281F86" w:rsidRPr="00281F86" w:rsidRDefault="00281F86" w:rsidP="00281F86">
      <w:pPr>
        <w:pStyle w:val="Sansinterligne"/>
        <w:rPr>
          <w:rFonts w:ascii="Helvetica" w:hAnsi="Helvetica" w:cs="Helvetica"/>
          <w:i/>
          <w:color w:val="D9D9D9" w:themeColor="background1" w:themeShade="D9"/>
        </w:rPr>
      </w:pPr>
      <w:permStart w:id="1613658976" w:edGrp="everyone"/>
      <w:r w:rsidRPr="00281F86">
        <w:rPr>
          <w:rFonts w:ascii="Helvetica" w:hAnsi="Helvetica" w:cs="Helvetica"/>
          <w:i/>
          <w:color w:val="D9D9D9" w:themeColor="background1" w:themeShade="D9"/>
        </w:rPr>
        <w:t>JJ /MM /AAAA</w:t>
      </w:r>
    </w:p>
    <w:p w14:paraId="4098F931" w14:textId="77777777" w:rsidR="00281F86" w:rsidRDefault="00281F86" w:rsidP="00281F86">
      <w:pPr>
        <w:pStyle w:val="Sansinterligne"/>
        <w:rPr>
          <w:rFonts w:ascii="Helvetica" w:hAnsi="Helvetica" w:cs="Helvetica"/>
        </w:rPr>
      </w:pPr>
      <w:r w:rsidRPr="00281F86">
        <w:rPr>
          <w:rFonts w:ascii="Helvetica" w:hAnsi="Helvetica" w:cs="Helvetica"/>
          <w:i/>
          <w:color w:val="D9D9D9" w:themeColor="background1" w:themeShade="D9"/>
        </w:rPr>
        <w:t>Nom prénom</w:t>
      </w:r>
      <w:permEnd w:id="1613658976"/>
    </w:p>
    <w:p w14:paraId="226461CF" w14:textId="77777777" w:rsidR="00687CFB" w:rsidRPr="00E57946" w:rsidRDefault="00687CFB" w:rsidP="00281F86">
      <w:pPr>
        <w:rPr>
          <w:rFonts w:ascii="Helvetica" w:hAnsi="Helvetica" w:cs="Helvetica"/>
        </w:rPr>
      </w:pPr>
    </w:p>
    <w:sectPr w:rsidR="00687CFB" w:rsidRPr="00E57946" w:rsidSect="008C5BB3">
      <w:headerReference w:type="default" r:id="rId12"/>
      <w:footerReference w:type="default" r:id="rId13"/>
      <w:pgSz w:w="11906" w:h="16838" w:code="9"/>
      <w:pgMar w:top="864" w:right="576" w:bottom="720" w:left="576" w:header="864"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AB84" w14:textId="77777777" w:rsidR="009078CD" w:rsidRDefault="009078CD" w:rsidP="001A0130">
      <w:pPr>
        <w:spacing w:after="0" w:line="240" w:lineRule="auto"/>
      </w:pPr>
      <w:r>
        <w:separator/>
      </w:r>
    </w:p>
  </w:endnote>
  <w:endnote w:type="continuationSeparator" w:id="0">
    <w:p w14:paraId="7180AD86" w14:textId="77777777" w:rsidR="009078CD" w:rsidRDefault="009078CD"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sz w:val="20"/>
      </w:rPr>
      <w:id w:val="64614101"/>
      <w:docPartObj>
        <w:docPartGallery w:val="Page Numbers (Bottom of Page)"/>
        <w:docPartUnique/>
      </w:docPartObj>
    </w:sdtPr>
    <w:sdtContent>
      <w:p w14:paraId="0F1EBEB3" w14:textId="7FEE8F1F" w:rsidR="00576015" w:rsidRPr="00F92685" w:rsidRDefault="00F92685">
        <w:pPr>
          <w:pStyle w:val="Pieddepage"/>
          <w:jc w:val="right"/>
          <w:rPr>
            <w:rFonts w:ascii="Helvetica" w:hAnsi="Helvetica"/>
            <w:sz w:val="20"/>
          </w:rPr>
        </w:pPr>
        <w:r w:rsidRPr="00F92685">
          <w:rPr>
            <w:rFonts w:ascii="Helvetica" w:hAnsi="Helvetica"/>
            <w:noProof/>
            <w:sz w:val="20"/>
            <w:lang w:eastAsia="fr-FR"/>
          </w:rPr>
          <w:drawing>
            <wp:anchor distT="0" distB="0" distL="114300" distR="114300" simplePos="0" relativeHeight="251651072" behindDoc="1" locked="0" layoutInCell="1" allowOverlap="1" wp14:anchorId="749D17F5" wp14:editId="49AD017F">
              <wp:simplePos x="0" y="0"/>
              <wp:positionH relativeFrom="margin">
                <wp:align>left</wp:align>
              </wp:positionH>
              <wp:positionV relativeFrom="paragraph">
                <wp:posOffset>-17018</wp:posOffset>
              </wp:positionV>
              <wp:extent cx="1068019" cy="510480"/>
              <wp:effectExtent l="0" t="0" r="0" b="0"/>
              <wp:wrapTight wrapText="bothSides">
                <wp:wrapPolygon edited="0">
                  <wp:start x="18118" y="1614"/>
                  <wp:lineTo x="385" y="8070"/>
                  <wp:lineTo x="0" y="15333"/>
                  <wp:lineTo x="5782" y="18560"/>
                  <wp:lineTo x="11179" y="20174"/>
                  <wp:lineTo x="17732" y="20174"/>
                  <wp:lineTo x="18503" y="18560"/>
                  <wp:lineTo x="19274" y="16139"/>
                  <wp:lineTo x="20816" y="4842"/>
                  <wp:lineTo x="20045" y="1614"/>
                  <wp:lineTo x="18118" y="1614"/>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UNILASALLE_INSTITUT_POLYTECHNIQUE_QUAD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019" cy="510480"/>
                      </a:xfrm>
                      <a:prstGeom prst="rect">
                        <a:avLst/>
                      </a:prstGeom>
                    </pic:spPr>
                  </pic:pic>
                </a:graphicData>
              </a:graphic>
              <wp14:sizeRelH relativeFrom="page">
                <wp14:pctWidth>0</wp14:pctWidth>
              </wp14:sizeRelH>
              <wp14:sizeRelV relativeFrom="page">
                <wp14:pctHeight>0</wp14:pctHeight>
              </wp14:sizeRelV>
            </wp:anchor>
          </w:drawing>
        </w:r>
        <w:r w:rsidR="00576015" w:rsidRPr="00F92685">
          <w:rPr>
            <w:rFonts w:ascii="Helvetica" w:hAnsi="Helvetica"/>
            <w:sz w:val="20"/>
          </w:rPr>
          <w:fldChar w:fldCharType="begin"/>
        </w:r>
        <w:r w:rsidR="00576015" w:rsidRPr="00F92685">
          <w:rPr>
            <w:rFonts w:ascii="Helvetica" w:hAnsi="Helvetica"/>
            <w:sz w:val="20"/>
          </w:rPr>
          <w:instrText>PAGE   \* MERGEFORMAT</w:instrText>
        </w:r>
        <w:r w:rsidR="00576015" w:rsidRPr="00F92685">
          <w:rPr>
            <w:rFonts w:ascii="Helvetica" w:hAnsi="Helvetica"/>
            <w:sz w:val="20"/>
          </w:rPr>
          <w:fldChar w:fldCharType="separate"/>
        </w:r>
        <w:r w:rsidR="00CE7761">
          <w:rPr>
            <w:rFonts w:ascii="Helvetica" w:hAnsi="Helvetica"/>
            <w:noProof/>
            <w:sz w:val="20"/>
          </w:rPr>
          <w:t>1</w:t>
        </w:r>
        <w:r w:rsidR="00576015" w:rsidRPr="00F92685">
          <w:rPr>
            <w:rFonts w:ascii="Helvetica" w:hAnsi="Helvetica"/>
            <w:sz w:val="20"/>
          </w:rPr>
          <w:fldChar w:fldCharType="end"/>
        </w:r>
      </w:p>
    </w:sdtContent>
  </w:sdt>
  <w:p w14:paraId="2986A41B" w14:textId="77777777" w:rsidR="001269D1" w:rsidRDefault="001269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3DB1" w14:textId="77777777" w:rsidR="009078CD" w:rsidRDefault="009078CD" w:rsidP="001A0130">
      <w:pPr>
        <w:spacing w:after="0" w:line="240" w:lineRule="auto"/>
      </w:pPr>
      <w:r>
        <w:separator/>
      </w:r>
    </w:p>
  </w:footnote>
  <w:footnote w:type="continuationSeparator" w:id="0">
    <w:p w14:paraId="241C463E" w14:textId="77777777" w:rsidR="009078CD" w:rsidRDefault="009078CD"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7" w:type="dxa"/>
      <w:tblLook w:val="0600" w:firstRow="0" w:lastRow="0" w:firstColumn="0" w:lastColumn="0" w:noHBand="1" w:noVBand="1"/>
    </w:tblPr>
    <w:tblGrid>
      <w:gridCol w:w="3459"/>
      <w:gridCol w:w="6818"/>
    </w:tblGrid>
    <w:tr w:rsidR="001269D1" w:rsidRPr="001269D1" w14:paraId="7B0787BA" w14:textId="77777777" w:rsidTr="001269D1">
      <w:trPr>
        <w:trHeight w:val="1074"/>
      </w:trPr>
      <w:tc>
        <w:tcPr>
          <w:tcW w:w="3459" w:type="dxa"/>
          <w:vAlign w:val="center"/>
        </w:tcPr>
        <w:p w14:paraId="0ECC9D14" w14:textId="77777777" w:rsidR="001269D1" w:rsidRPr="001269D1" w:rsidRDefault="001269D1" w:rsidP="001269D1">
          <w:pPr>
            <w:pStyle w:val="Titre"/>
            <w:rPr>
              <w:color w:val="FF0000"/>
            </w:rPr>
          </w:pPr>
          <w:r>
            <w:rPr>
              <w:noProof/>
              <w:color w:val="FF0000"/>
              <w:lang w:eastAsia="fr-FR"/>
            </w:rPr>
            <w:drawing>
              <wp:anchor distT="0" distB="0" distL="114300" distR="114300" simplePos="0" relativeHeight="251645952" behindDoc="1" locked="0" layoutInCell="1" allowOverlap="1" wp14:anchorId="2CCC71FE" wp14:editId="3A3DEC40">
                <wp:simplePos x="0" y="0"/>
                <wp:positionH relativeFrom="column">
                  <wp:posOffset>194310</wp:posOffset>
                </wp:positionH>
                <wp:positionV relativeFrom="paragraph">
                  <wp:posOffset>-66040</wp:posOffset>
                </wp:positionV>
                <wp:extent cx="1769745" cy="1012825"/>
                <wp:effectExtent l="0" t="0" r="0" b="0"/>
                <wp:wrapTight wrapText="bothSides">
                  <wp:wrapPolygon edited="0">
                    <wp:start x="15113" y="0"/>
                    <wp:lineTo x="13485" y="406"/>
                    <wp:lineTo x="7905" y="5688"/>
                    <wp:lineTo x="3023" y="6907"/>
                    <wp:lineTo x="1628" y="8532"/>
                    <wp:lineTo x="930" y="15845"/>
                    <wp:lineTo x="1860" y="17063"/>
                    <wp:lineTo x="9300" y="19907"/>
                    <wp:lineTo x="9765" y="21126"/>
                    <wp:lineTo x="10928" y="21126"/>
                    <wp:lineTo x="13253" y="19907"/>
                    <wp:lineTo x="19763" y="15032"/>
                    <wp:lineTo x="20228" y="13407"/>
                    <wp:lineTo x="20228" y="5688"/>
                    <wp:lineTo x="18136" y="1625"/>
                    <wp:lineTo x="16508" y="0"/>
                    <wp:lineTo x="15113"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UNI4CHANGE_QUADRI.png"/>
                        <pic:cNvPicPr/>
                      </pic:nvPicPr>
                      <pic:blipFill rotWithShape="1">
                        <a:blip r:embed="rId1" cstate="print">
                          <a:extLst>
                            <a:ext uri="{28A0092B-C50C-407E-A947-70E740481C1C}">
                              <a14:useLocalDpi xmlns:a14="http://schemas.microsoft.com/office/drawing/2010/main" val="0"/>
                            </a:ext>
                          </a:extLst>
                        </a:blip>
                        <a:srcRect t="7277" b="6589"/>
                        <a:stretch/>
                      </pic:blipFill>
                      <pic:spPr bwMode="auto">
                        <a:xfrm>
                          <a:off x="0" y="0"/>
                          <a:ext cx="1769745" cy="1012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818" w:type="dxa"/>
          <w:vAlign w:val="center"/>
        </w:tcPr>
        <w:p w14:paraId="5AB2BC44" w14:textId="4E4588B9" w:rsidR="001269D1" w:rsidRPr="00F92685" w:rsidRDefault="001659C8" w:rsidP="001269D1">
          <w:pPr>
            <w:spacing w:after="0"/>
            <w:jc w:val="right"/>
            <w:rPr>
              <w:rFonts w:ascii="Helvetica" w:hAnsi="Helvetica" w:cs="Arial"/>
              <w:b/>
              <w:color w:val="008000"/>
              <w:sz w:val="32"/>
            </w:rPr>
          </w:pPr>
          <w:r>
            <w:rPr>
              <w:rFonts w:ascii="Helvetica" w:hAnsi="Helvetica" w:cs="Arial"/>
              <w:b/>
              <w:color w:val="008000"/>
              <w:sz w:val="32"/>
            </w:rPr>
            <w:t xml:space="preserve">APPEL </w:t>
          </w:r>
          <w:r w:rsidRPr="001659C8">
            <w:rPr>
              <w:rFonts w:ascii="Helvetica" w:hAnsi="Helvetica" w:cs="Arial"/>
              <w:b/>
              <w:color w:val="008000"/>
              <w:sz w:val="32"/>
            </w:rPr>
            <w:t>À</w:t>
          </w:r>
          <w:r w:rsidR="001269D1" w:rsidRPr="00F92685">
            <w:rPr>
              <w:rFonts w:ascii="Helvetica" w:hAnsi="Helvetica" w:cs="Arial"/>
              <w:b/>
              <w:color w:val="008000"/>
              <w:sz w:val="32"/>
            </w:rPr>
            <w:t xml:space="preserve"> PROJETS</w:t>
          </w:r>
          <w:r>
            <w:rPr>
              <w:rFonts w:ascii="Helvetica" w:hAnsi="Helvetica" w:cs="Arial"/>
              <w:b/>
              <w:color w:val="008000"/>
              <w:sz w:val="32"/>
            </w:rPr>
            <w:t xml:space="preserve"> – </w:t>
          </w:r>
          <w:r w:rsidRPr="001659C8">
            <w:rPr>
              <w:rFonts w:ascii="Helvetica" w:hAnsi="Helvetica" w:cs="Arial"/>
              <w:b/>
              <w:color w:val="008000"/>
              <w:sz w:val="32"/>
            </w:rPr>
            <w:t>É</w:t>
          </w:r>
          <w:r>
            <w:rPr>
              <w:rFonts w:ascii="Helvetica" w:hAnsi="Helvetica" w:cs="Arial"/>
              <w:b/>
              <w:color w:val="008000"/>
              <w:sz w:val="32"/>
            </w:rPr>
            <w:t>TUDIANT</w:t>
          </w:r>
          <w:r w:rsidRPr="001659C8">
            <w:rPr>
              <w:rFonts w:ascii="Helvetica" w:hAnsi="Helvetica" w:cs="Arial"/>
              <w:b/>
              <w:color w:val="008000"/>
              <w:sz w:val="32"/>
            </w:rPr>
            <w:t>·</w:t>
          </w:r>
          <w:r>
            <w:rPr>
              <w:rFonts w:ascii="Helvetica" w:hAnsi="Helvetica" w:cs="Arial"/>
              <w:b/>
              <w:color w:val="008000"/>
              <w:sz w:val="32"/>
            </w:rPr>
            <w:t>E</w:t>
          </w:r>
          <w:r w:rsidRPr="001659C8">
            <w:rPr>
              <w:rFonts w:ascii="Helvetica" w:hAnsi="Helvetica" w:cs="Arial"/>
              <w:b/>
              <w:color w:val="008000"/>
              <w:sz w:val="32"/>
            </w:rPr>
            <w:t>·</w:t>
          </w:r>
          <w:r>
            <w:rPr>
              <w:rFonts w:ascii="Helvetica" w:hAnsi="Helvetica" w:cs="Arial"/>
              <w:b/>
              <w:color w:val="008000"/>
              <w:sz w:val="32"/>
            </w:rPr>
            <w:t>S</w:t>
          </w:r>
        </w:p>
        <w:p w14:paraId="15ED58CB" w14:textId="77777777" w:rsidR="001269D1" w:rsidRPr="00F92685" w:rsidRDefault="001269D1" w:rsidP="001269D1">
          <w:pPr>
            <w:spacing w:after="0"/>
            <w:jc w:val="right"/>
            <w:rPr>
              <w:rFonts w:ascii="Helvetica" w:hAnsi="Helvetica" w:cs="Arial"/>
              <w:color w:val="008000"/>
              <w:sz w:val="32"/>
            </w:rPr>
          </w:pPr>
          <w:r w:rsidRPr="00F92685">
            <w:rPr>
              <w:rFonts w:ascii="Helvetica" w:hAnsi="Helvetica" w:cs="Arial"/>
              <w:color w:val="008000"/>
              <w:sz w:val="32"/>
            </w:rPr>
            <w:t>Transformation écologique et sociétale</w:t>
          </w:r>
        </w:p>
        <w:p w14:paraId="4D74204A" w14:textId="77777777" w:rsidR="001269D1" w:rsidRPr="001269D1" w:rsidRDefault="001269D1" w:rsidP="001269D1">
          <w:pPr>
            <w:spacing w:after="0"/>
            <w:jc w:val="right"/>
            <w:rPr>
              <w:rFonts w:ascii="Arial" w:hAnsi="Arial" w:cs="Arial"/>
              <w:color w:val="008000"/>
              <w:sz w:val="32"/>
            </w:rPr>
          </w:pPr>
          <w:r w:rsidRPr="00F92685">
            <w:rPr>
              <w:rFonts w:ascii="Helvetica" w:hAnsi="Helvetica" w:cs="Arial"/>
              <w:color w:val="008000"/>
              <w:sz w:val="32"/>
            </w:rPr>
            <w:t xml:space="preserve">Session </w:t>
          </w:r>
          <w:r w:rsidR="00F92685">
            <w:rPr>
              <w:rFonts w:ascii="Helvetica" w:hAnsi="Helvetica" w:cs="Arial"/>
              <w:color w:val="008000"/>
              <w:sz w:val="32"/>
            </w:rPr>
            <w:t>2022-</w:t>
          </w:r>
          <w:r w:rsidRPr="00F92685">
            <w:rPr>
              <w:rFonts w:ascii="Helvetica" w:hAnsi="Helvetica" w:cs="Arial"/>
              <w:color w:val="008000"/>
              <w:sz w:val="32"/>
            </w:rPr>
            <w:t>2023</w:t>
          </w:r>
          <w:r w:rsidRPr="001269D1">
            <w:rPr>
              <w:rFonts w:ascii="Arial" w:hAnsi="Arial" w:cs="Arial"/>
              <w:noProof/>
              <w:color w:val="008000"/>
              <w:sz w:val="32"/>
              <w:lang w:eastAsia="fr-FR"/>
            </w:rPr>
            <w:t xml:space="preserve"> </w:t>
          </w:r>
        </w:p>
      </w:tc>
    </w:tr>
  </w:tbl>
  <w:p w14:paraId="6AEEEA65" w14:textId="77777777" w:rsidR="001A0130" w:rsidRDefault="001A01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2406D58"/>
    <w:multiLevelType w:val="hybridMultilevel"/>
    <w:tmpl w:val="5C4C5B76"/>
    <w:lvl w:ilvl="0" w:tplc="BDD89158">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E24D4"/>
    <w:multiLevelType w:val="hybridMultilevel"/>
    <w:tmpl w:val="497A5C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7C6AFB"/>
    <w:multiLevelType w:val="hybridMultilevel"/>
    <w:tmpl w:val="26E6C440"/>
    <w:lvl w:ilvl="0" w:tplc="79120B62">
      <w:start w:val="1"/>
      <w:numFmt w:val="decimal"/>
      <w:pStyle w:val="Listenumros"/>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244415750">
    <w:abstractNumId w:val="3"/>
  </w:num>
  <w:num w:numId="2" w16cid:durableId="1296716968">
    <w:abstractNumId w:val="0"/>
  </w:num>
  <w:num w:numId="3" w16cid:durableId="1222058032">
    <w:abstractNumId w:val="1"/>
  </w:num>
  <w:num w:numId="4" w16cid:durableId="1828354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enforcement="1" w:cryptProviderType="rsaAES" w:cryptAlgorithmClass="hash" w:cryptAlgorithmType="typeAny" w:cryptAlgorithmSid="14" w:cryptSpinCount="100000" w:hash="ZYBMbtXfaIUGWHqWdNO7Kh23rjvk/7tMKAh+6o/3XVGWn3602ucvMUNUXpiyrUMRjpFWRoJ/yShEgx+NVdbkSw==" w:salt="OP3d+r75arcZOwgaeqGk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MLAwMjIAUpYWRko6SsGpxcWZ+XkgBaa1AFmRMl0sAAAA"/>
  </w:docVars>
  <w:rsids>
    <w:rsidRoot w:val="009930F2"/>
    <w:rsid w:val="000D78D6"/>
    <w:rsid w:val="000D7C0D"/>
    <w:rsid w:val="001269D1"/>
    <w:rsid w:val="00156512"/>
    <w:rsid w:val="001659C8"/>
    <w:rsid w:val="001A0130"/>
    <w:rsid w:val="001D09B8"/>
    <w:rsid w:val="00207087"/>
    <w:rsid w:val="00232876"/>
    <w:rsid w:val="00252808"/>
    <w:rsid w:val="00267116"/>
    <w:rsid w:val="00281F86"/>
    <w:rsid w:val="002F58E0"/>
    <w:rsid w:val="003256FD"/>
    <w:rsid w:val="00355DEE"/>
    <w:rsid w:val="0036159E"/>
    <w:rsid w:val="003B49EC"/>
    <w:rsid w:val="003D55FB"/>
    <w:rsid w:val="003D6962"/>
    <w:rsid w:val="003F5910"/>
    <w:rsid w:val="00402433"/>
    <w:rsid w:val="004B47A9"/>
    <w:rsid w:val="004D2B3C"/>
    <w:rsid w:val="004F0368"/>
    <w:rsid w:val="00576015"/>
    <w:rsid w:val="00596D62"/>
    <w:rsid w:val="005A20B8"/>
    <w:rsid w:val="005E6FA8"/>
    <w:rsid w:val="006662D2"/>
    <w:rsid w:val="00687CFB"/>
    <w:rsid w:val="00696B6E"/>
    <w:rsid w:val="006A5F0E"/>
    <w:rsid w:val="006C28FD"/>
    <w:rsid w:val="007336D0"/>
    <w:rsid w:val="007718C6"/>
    <w:rsid w:val="008045C5"/>
    <w:rsid w:val="00821038"/>
    <w:rsid w:val="00835F7E"/>
    <w:rsid w:val="00866BB6"/>
    <w:rsid w:val="00872D54"/>
    <w:rsid w:val="008C5BB3"/>
    <w:rsid w:val="009075D1"/>
    <w:rsid w:val="009078CD"/>
    <w:rsid w:val="009930F2"/>
    <w:rsid w:val="009E70CA"/>
    <w:rsid w:val="00AF1F6A"/>
    <w:rsid w:val="00BA66C3"/>
    <w:rsid w:val="00BC2995"/>
    <w:rsid w:val="00BD6ADA"/>
    <w:rsid w:val="00CB16D2"/>
    <w:rsid w:val="00CD05DC"/>
    <w:rsid w:val="00CD5B0D"/>
    <w:rsid w:val="00CE7761"/>
    <w:rsid w:val="00DB3723"/>
    <w:rsid w:val="00DC1831"/>
    <w:rsid w:val="00DF00A2"/>
    <w:rsid w:val="00E3286D"/>
    <w:rsid w:val="00E413DD"/>
    <w:rsid w:val="00E57946"/>
    <w:rsid w:val="00F22A4B"/>
    <w:rsid w:val="00F40180"/>
    <w:rsid w:val="00F53FDC"/>
    <w:rsid w:val="00F54AC3"/>
    <w:rsid w:val="00F847EA"/>
    <w:rsid w:val="00F92685"/>
    <w:rsid w:val="00FA3EB3"/>
    <w:rsid w:val="00FD35A6"/>
    <w:rsid w:val="00FF3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DBB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A6"/>
  </w:style>
  <w:style w:type="paragraph" w:styleId="Titre1">
    <w:name w:val="heading 1"/>
    <w:basedOn w:val="Normal"/>
    <w:next w:val="Normal"/>
    <w:link w:val="Titre1C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A0130"/>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CB16D2"/>
  </w:style>
  <w:style w:type="paragraph" w:styleId="Pieddepage">
    <w:name w:val="footer"/>
    <w:basedOn w:val="Normal"/>
    <w:link w:val="PieddepageCar"/>
    <w:uiPriority w:val="99"/>
    <w:rsid w:val="001A013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phedeliste">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Grilledutableau">
    <w:name w:val="Table Grid"/>
    <w:basedOn w:val="Tableau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Web"/>
    <w:next w:val="Normal"/>
    <w:link w:val="TitreC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reCar">
    <w:name w:val="Titre Car"/>
    <w:basedOn w:val="Policepardfaut"/>
    <w:link w:val="Titre"/>
    <w:uiPriority w:val="10"/>
    <w:rsid w:val="00E3286D"/>
    <w:rPr>
      <w:rFonts w:ascii="Constantia" w:eastAsia="Times New Roman" w:hAnsi="Constantia" w:cs="Times New Roman"/>
      <w:b/>
      <w:bCs/>
      <w:color w:val="FFFFFF"/>
      <w:sz w:val="60"/>
      <w:szCs w:val="60"/>
    </w:rPr>
  </w:style>
  <w:style w:type="character" w:styleId="Textedelespacerserv">
    <w:name w:val="Placeholder Text"/>
    <w:basedOn w:val="Policepardfaut"/>
    <w:uiPriority w:val="99"/>
    <w:semiHidden/>
    <w:rsid w:val="00E3286D"/>
    <w:rPr>
      <w:color w:val="808080"/>
    </w:rPr>
  </w:style>
  <w:style w:type="paragraph" w:styleId="Listenumros">
    <w:name w:val="List Number"/>
    <w:basedOn w:val="Normal"/>
    <w:uiPriority w:val="99"/>
    <w:rsid w:val="004F0368"/>
    <w:pPr>
      <w:numPr>
        <w:numId w:val="1"/>
      </w:numPr>
    </w:pPr>
    <w:rPr>
      <w:sz w:val="18"/>
      <w:lang w:val="en-ZA"/>
    </w:rPr>
  </w:style>
  <w:style w:type="character" w:styleId="Accentuation">
    <w:name w:val="Emphasis"/>
    <w:basedOn w:val="Policepardfaut"/>
    <w:uiPriority w:val="20"/>
    <w:qFormat/>
    <w:rsid w:val="00FA3EB3"/>
    <w:rPr>
      <w:rFonts w:asciiTheme="minorHAnsi" w:hAnsiTheme="minorHAnsi"/>
      <w:b w:val="0"/>
      <w:i w:val="0"/>
      <w:iCs/>
      <w:caps w:val="0"/>
      <w:smallCaps w:val="0"/>
    </w:rPr>
  </w:style>
  <w:style w:type="paragraph" w:customStyle="1" w:styleId="Champ">
    <w:name w:val="Champ"/>
    <w:basedOn w:val="Normal"/>
    <w:qFormat/>
    <w:rsid w:val="00232876"/>
    <w:pPr>
      <w:spacing w:after="0" w:line="216" w:lineRule="auto"/>
    </w:pPr>
    <w:rPr>
      <w:i/>
      <w:sz w:val="16"/>
    </w:rPr>
  </w:style>
  <w:style w:type="paragraph" w:styleId="Signature">
    <w:name w:val="Signature"/>
    <w:basedOn w:val="Normal"/>
    <w:link w:val="SignatureCar"/>
    <w:uiPriority w:val="99"/>
    <w:rsid w:val="00CB16D2"/>
    <w:pPr>
      <w:spacing w:after="0" w:line="240" w:lineRule="auto"/>
      <w:ind w:left="4320"/>
      <w:jc w:val="right"/>
    </w:pPr>
    <w:rPr>
      <w:sz w:val="18"/>
    </w:rPr>
  </w:style>
  <w:style w:type="character" w:customStyle="1" w:styleId="SignatureCar">
    <w:name w:val="Signature Car"/>
    <w:basedOn w:val="Policepardfaut"/>
    <w:link w:val="Signature"/>
    <w:uiPriority w:val="99"/>
    <w:rsid w:val="00CB16D2"/>
    <w:rPr>
      <w:sz w:val="18"/>
    </w:rPr>
  </w:style>
  <w:style w:type="paragraph" w:styleId="Sansinterligne">
    <w:name w:val="No Spacing"/>
    <w:uiPriority w:val="1"/>
    <w:qFormat/>
    <w:rsid w:val="00696B6E"/>
    <w:pPr>
      <w:spacing w:after="0" w:line="240" w:lineRule="auto"/>
    </w:pPr>
  </w:style>
  <w:style w:type="character" w:customStyle="1" w:styleId="Titre1Car">
    <w:name w:val="Titre 1 Car"/>
    <w:basedOn w:val="Policepardfaut"/>
    <w:link w:val="Titre1"/>
    <w:uiPriority w:val="9"/>
    <w:rsid w:val="00F53FDC"/>
    <w:rPr>
      <w:rFonts w:asciiTheme="majorHAnsi" w:eastAsiaTheme="majorEastAsia" w:hAnsiTheme="majorHAnsi" w:cstheme="majorBidi"/>
      <w:b/>
      <w:color w:val="1F497D" w:themeColor="text2"/>
      <w:sz w:val="32"/>
      <w:szCs w:val="32"/>
    </w:rPr>
  </w:style>
  <w:style w:type="paragraph" w:customStyle="1" w:styleId="tiquettes">
    <w:name w:val="Étiquettes"/>
    <w:basedOn w:val="Normal"/>
    <w:qFormat/>
    <w:rsid w:val="00FD35A6"/>
    <w:pPr>
      <w:spacing w:after="0"/>
    </w:pPr>
    <w:rPr>
      <w:sz w:val="18"/>
    </w:rPr>
  </w:style>
  <w:style w:type="table" w:customStyle="1" w:styleId="Heuresdouverture">
    <w:name w:val="Heures d’ouverture"/>
    <w:basedOn w:val="Tableau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styleId="Textedebulles">
    <w:name w:val="Balloon Text"/>
    <w:basedOn w:val="Normal"/>
    <w:link w:val="TextedebullesCar"/>
    <w:uiPriority w:val="99"/>
    <w:semiHidden/>
    <w:unhideWhenUsed/>
    <w:rsid w:val="009075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75D1"/>
    <w:rPr>
      <w:rFonts w:ascii="Segoe UI" w:hAnsi="Segoe UI" w:cs="Segoe UI"/>
      <w:sz w:val="18"/>
      <w:szCs w:val="18"/>
    </w:rPr>
  </w:style>
  <w:style w:type="character" w:styleId="Lienhypertexte">
    <w:name w:val="Hyperlink"/>
    <w:basedOn w:val="Policepardfaut"/>
    <w:uiPriority w:val="99"/>
    <w:unhideWhenUsed/>
    <w:rsid w:val="00821038"/>
    <w:rPr>
      <w:color w:val="0096D2" w:themeColor="hyperlink"/>
      <w:u w:val="single"/>
    </w:rPr>
  </w:style>
  <w:style w:type="character" w:styleId="lev">
    <w:name w:val="Strong"/>
    <w:basedOn w:val="Policepardfaut"/>
    <w:uiPriority w:val="22"/>
    <w:qFormat/>
    <w:rsid w:val="001659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6673">
      <w:bodyDiv w:val="1"/>
      <w:marLeft w:val="0"/>
      <w:marRight w:val="0"/>
      <w:marTop w:val="0"/>
      <w:marBottom w:val="0"/>
      <w:divBdr>
        <w:top w:val="none" w:sz="0" w:space="0" w:color="auto"/>
        <w:left w:val="none" w:sz="0" w:space="0" w:color="auto"/>
        <w:bottom w:val="none" w:sz="0" w:space="0" w:color="auto"/>
        <w:right w:val="none" w:sz="0" w:space="0" w:color="auto"/>
      </w:divBdr>
      <w:divsChild>
        <w:div w:id="1402215847">
          <w:marLeft w:val="0"/>
          <w:marRight w:val="0"/>
          <w:marTop w:val="0"/>
          <w:marBottom w:val="0"/>
          <w:divBdr>
            <w:top w:val="none" w:sz="0" w:space="0" w:color="auto"/>
            <w:left w:val="none" w:sz="0" w:space="0" w:color="auto"/>
            <w:bottom w:val="none" w:sz="0" w:space="0" w:color="auto"/>
            <w:right w:val="none" w:sz="0" w:space="0" w:color="auto"/>
          </w:divBdr>
        </w:div>
      </w:divsChild>
    </w:div>
    <w:div w:id="283968293">
      <w:bodyDiv w:val="1"/>
      <w:marLeft w:val="0"/>
      <w:marRight w:val="0"/>
      <w:marTop w:val="0"/>
      <w:marBottom w:val="0"/>
      <w:divBdr>
        <w:top w:val="none" w:sz="0" w:space="0" w:color="auto"/>
        <w:left w:val="none" w:sz="0" w:space="0" w:color="auto"/>
        <w:bottom w:val="none" w:sz="0" w:space="0" w:color="auto"/>
        <w:right w:val="none" w:sz="0" w:space="0" w:color="auto"/>
      </w:divBdr>
      <w:divsChild>
        <w:div w:id="1486360557">
          <w:marLeft w:val="0"/>
          <w:marRight w:val="0"/>
          <w:marTop w:val="0"/>
          <w:marBottom w:val="0"/>
          <w:divBdr>
            <w:top w:val="none" w:sz="0" w:space="0" w:color="auto"/>
            <w:left w:val="none" w:sz="0" w:space="0" w:color="auto"/>
            <w:bottom w:val="none" w:sz="0" w:space="0" w:color="auto"/>
            <w:right w:val="none" w:sz="0" w:space="0" w:color="auto"/>
          </w:divBdr>
        </w:div>
      </w:divsChild>
    </w:div>
    <w:div w:id="669598819">
      <w:bodyDiv w:val="1"/>
      <w:marLeft w:val="0"/>
      <w:marRight w:val="0"/>
      <w:marTop w:val="0"/>
      <w:marBottom w:val="0"/>
      <w:divBdr>
        <w:top w:val="none" w:sz="0" w:space="0" w:color="auto"/>
        <w:left w:val="none" w:sz="0" w:space="0" w:color="auto"/>
        <w:bottom w:val="none" w:sz="0" w:space="0" w:color="auto"/>
        <w:right w:val="none" w:sz="0" w:space="0" w:color="auto"/>
      </w:divBdr>
      <w:divsChild>
        <w:div w:id="2024089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4change@unilasalle.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CIR200\AppData\Roaming\Microsoft\Templates\Formulaire%20de%20mise%20&#224;%20jour%20pour%20cabinet%20-%20Sant&#233;.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B04B833EF684A9B80BE26B807B661" ma:contentTypeVersion="13" ma:contentTypeDescription="Crée un document." ma:contentTypeScope="" ma:versionID="d89f24f3d436098a170789609719c005">
  <xsd:schema xmlns:xsd="http://www.w3.org/2001/XMLSchema" xmlns:xs="http://www.w3.org/2001/XMLSchema" xmlns:p="http://schemas.microsoft.com/office/2006/metadata/properties" xmlns:ns3="1b68fef4-3590-4751-9ff4-67feffa49167" xmlns:ns4="0d67d91d-bad7-4a0e-960d-51cdd79c0960" targetNamespace="http://schemas.microsoft.com/office/2006/metadata/properties" ma:root="true" ma:fieldsID="b74b187605a0e5f93762a0c60dad1cc2" ns3:_="" ns4:_="">
    <xsd:import namespace="1b68fef4-3590-4751-9ff4-67feffa49167"/>
    <xsd:import namespace="0d67d91d-bad7-4a0e-960d-51cdd79c09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8fef4-3590-4751-9ff4-67feffa4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67d91d-bad7-4a0e-960d-51cdd79c0960"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b68fef4-3590-4751-9ff4-67feffa491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1004C-B654-47E4-8B03-30F5C9280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8fef4-3590-4751-9ff4-67feffa49167"/>
    <ds:schemaRef ds:uri="0d67d91d-bad7-4a0e-960d-51cdd79c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1b68fef4-3590-4751-9ff4-67feffa49167"/>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Formulaire de mise à jour pour cabinet - Santé</Template>
  <TotalTime>0</TotalTime>
  <Pages>3</Pages>
  <Words>441</Words>
  <Characters>2429</Characters>
  <Application>Microsoft Office Word</Application>
  <DocSecurity>8</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2023-01-27T12:16:00Z</dcterms:created>
  <dcterms:modified xsi:type="dcterms:W3CDTF">2023-01-27T12:16:00Z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0x010100EE8B04B833EF684A9B80BE26B807B661</vt:lpwstr>
  </property>
</Properties>
</file>